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Terms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cutting line    </w:t>
      </w:r>
      <w:r>
        <w:t xml:space="preserve">   notches    </w:t>
      </w:r>
      <w:r>
        <w:t xml:space="preserve">   grain line    </w:t>
      </w:r>
      <w:r>
        <w:t xml:space="preserve">   press    </w:t>
      </w:r>
      <w:r>
        <w:t xml:space="preserve">   thread tension    </w:t>
      </w:r>
      <w:r>
        <w:t xml:space="preserve">   pin cushion    </w:t>
      </w:r>
      <w:r>
        <w:t xml:space="preserve">   rotary cutters    </w:t>
      </w:r>
      <w:r>
        <w:t xml:space="preserve">   stitches    </w:t>
      </w:r>
      <w:r>
        <w:t xml:space="preserve">   lint    </w:t>
      </w:r>
      <w:r>
        <w:t xml:space="preserve">   thimble    </w:t>
      </w:r>
      <w:r>
        <w:t xml:space="preserve">   pinking shears    </w:t>
      </w:r>
      <w:r>
        <w:t xml:space="preserve">   seam ripper    </w:t>
      </w:r>
      <w:r>
        <w:t xml:space="preserve">   seam gauge    </w:t>
      </w:r>
      <w:r>
        <w:t xml:space="preserve">   bobbin case    </w:t>
      </w:r>
      <w:r>
        <w:t xml:space="preserve">   needle stitch plate    </w:t>
      </w:r>
      <w:r>
        <w:t xml:space="preserve">   shears    </w:t>
      </w:r>
      <w:r>
        <w:t xml:space="preserve">   handwheel    </w:t>
      </w:r>
      <w:r>
        <w:t xml:space="preserve">   directional stitching    </w:t>
      </w:r>
      <w:r>
        <w:t xml:space="preserve">   back stitching    </w:t>
      </w:r>
      <w:r>
        <w:t xml:space="preserve">   draw string    </w:t>
      </w:r>
      <w:r>
        <w:t xml:space="preserve">   elastic    </w:t>
      </w:r>
      <w:r>
        <w:t xml:space="preserve">   ballpoint needle     </w:t>
      </w:r>
      <w:r>
        <w:t xml:space="preserve">   hem    </w:t>
      </w:r>
      <w:r>
        <w:t xml:space="preserve">   clean finish    </w:t>
      </w:r>
      <w:r>
        <w:t xml:space="preserve">   pinking    </w:t>
      </w:r>
      <w:r>
        <w:t xml:space="preserve">   zig-zagging    </w:t>
      </w:r>
      <w:r>
        <w:t xml:space="preserve">   pocket    </w:t>
      </w:r>
      <w:r>
        <w:t xml:space="preserve">   pins    </w:t>
      </w:r>
      <w:r>
        <w:t xml:space="preserve">   casing    </w:t>
      </w:r>
      <w:r>
        <w:t xml:space="preserve">   serging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Terms Part 2</dc:title>
  <dcterms:created xsi:type="dcterms:W3CDTF">2021-10-11T16:31:27Z</dcterms:created>
  <dcterms:modified xsi:type="dcterms:W3CDTF">2021-10-11T16:31:27Z</dcterms:modified>
</cp:coreProperties>
</file>