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Sewing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ZigZag    </w:t>
      </w:r>
      <w:r>
        <w:t xml:space="preserve">   Basting    </w:t>
      </w:r>
      <w:r>
        <w:t xml:space="preserve">   Seam Gauge    </w:t>
      </w:r>
      <w:r>
        <w:t xml:space="preserve">   Spool Pin    </w:t>
      </w:r>
      <w:r>
        <w:t xml:space="preserve">   Tention    </w:t>
      </w:r>
      <w:r>
        <w:t xml:space="preserve">   Bobbin    </w:t>
      </w:r>
      <w:r>
        <w:t xml:space="preserve">   Cutting Mat    </w:t>
      </w:r>
      <w:r>
        <w:t xml:space="preserve">   Iron    </w:t>
      </w:r>
      <w:r>
        <w:t xml:space="preserve">   Ironing Board    </w:t>
      </w:r>
      <w:r>
        <w:t xml:space="preserve">   Magnet    </w:t>
      </w:r>
      <w:r>
        <w:t xml:space="preserve">   Measurements    </w:t>
      </w:r>
      <w:r>
        <w:t xml:space="preserve">   Needle    </w:t>
      </w:r>
      <w:r>
        <w:t xml:space="preserve">   Pinking Shears    </w:t>
      </w:r>
      <w:r>
        <w:t xml:space="preserve">   Pinning    </w:t>
      </w:r>
      <w:r>
        <w:t xml:space="preserve">   Pressing Cloth    </w:t>
      </w:r>
      <w:r>
        <w:t xml:space="preserve">   Rotary Cutter    </w:t>
      </w:r>
      <w:r>
        <w:t xml:space="preserve">   Rulers    </w:t>
      </w:r>
      <w:r>
        <w:t xml:space="preserve">   Scissors    </w:t>
      </w:r>
      <w:r>
        <w:t xml:space="preserve">   Seam Ripper    </w:t>
      </w:r>
      <w:r>
        <w:t xml:space="preserve">   Shears    </w:t>
      </w:r>
      <w:r>
        <w:t xml:space="preserve">   Stitch Plate    </w:t>
      </w:r>
      <w:r>
        <w:t xml:space="preserve">   Take Up    </w:t>
      </w:r>
      <w:r>
        <w:t xml:space="preserve">   Thread    </w:t>
      </w:r>
      <w:r>
        <w:t xml:space="preserve">   Tracing Paper    </w:t>
      </w:r>
      <w:r>
        <w:t xml:space="preserve">   Tracing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</dc:title>
  <dcterms:created xsi:type="dcterms:W3CDTF">2021-10-11T16:32:23Z</dcterms:created>
  <dcterms:modified xsi:type="dcterms:W3CDTF">2021-10-11T16:32:23Z</dcterms:modified>
</cp:coreProperties>
</file>