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Sewing Tools</w:t>
      </w:r>
    </w:p>
    <w:p>
      <w:pPr>
        <w:pStyle w:val="Questions"/>
      </w:pPr>
      <w:r>
        <w:t xml:space="preserve">1. ORCSSISS </w:t>
      </w:r>
      <w:r>
        <w:rPr>
          <w:u w:val="single"/>
        </w:rPr>
        <w:t xml:space="preserve">__Scissors________________________________</w:t>
      </w:r>
    </w:p>
    <w:p>
      <w:pPr>
        <w:pStyle w:val="Questions"/>
      </w:pPr>
      <w:r>
        <w:t xml:space="preserve">2. ASRHES </w:t>
      </w:r>
      <w:r>
        <w:rPr>
          <w:u w:val="single"/>
        </w:rPr>
        <w:t xml:space="preserve">__Shears____________________________________</w:t>
      </w:r>
    </w:p>
    <w:p>
      <w:pPr>
        <w:pStyle w:val="Questions"/>
      </w:pPr>
      <w:r>
        <w:t xml:space="preserve">3. GRSHATIT PNSI </w:t>
      </w:r>
      <w:r>
        <w:rPr>
          <w:u w:val="single"/>
        </w:rPr>
        <w:t xml:space="preserve">__Straight Pins______________________</w:t>
      </w:r>
    </w:p>
    <w:p>
      <w:pPr>
        <w:pStyle w:val="Questions"/>
      </w:pPr>
      <w:r>
        <w:t xml:space="preserve">4. EDTARH </w:t>
      </w:r>
      <w:r>
        <w:rPr>
          <w:u w:val="single"/>
        </w:rPr>
        <w:t xml:space="preserve">__Thread____________________________________</w:t>
      </w:r>
    </w:p>
    <w:p>
      <w:pPr>
        <w:pStyle w:val="Questions"/>
      </w:pPr>
      <w:r>
        <w:t xml:space="preserve">5. TEANPTR </w:t>
      </w:r>
      <w:r>
        <w:rPr>
          <w:u w:val="single"/>
        </w:rPr>
        <w:t xml:space="preserve">__Pattern__________________________________</w:t>
      </w:r>
    </w:p>
    <w:p>
      <w:pPr>
        <w:pStyle w:val="Questions"/>
      </w:pPr>
      <w:r>
        <w:t xml:space="preserve">6. AEPT MURSEAE </w:t>
      </w:r>
      <w:r>
        <w:rPr>
          <w:u w:val="single"/>
        </w:rPr>
        <w:t xml:space="preserve">__Tape Measure________________________</w:t>
      </w:r>
    </w:p>
    <w:p>
      <w:pPr>
        <w:pStyle w:val="Questions"/>
      </w:pPr>
      <w:r>
        <w:t xml:space="preserve">7. MSAE RIPREP </w:t>
      </w:r>
      <w:r>
        <w:rPr>
          <w:u w:val="single"/>
        </w:rPr>
        <w:t xml:space="preserve">__Seam Ripper__________________________</w:t>
      </w:r>
    </w:p>
    <w:p>
      <w:pPr>
        <w:pStyle w:val="Questions"/>
      </w:pPr>
      <w:r>
        <w:t xml:space="preserve">8. GGUEA </w:t>
      </w:r>
      <w:r>
        <w:rPr>
          <w:u w:val="single"/>
        </w:rPr>
        <w:t xml:space="preserve">__Gauge______________________________________</w:t>
      </w:r>
    </w:p>
    <w:p>
      <w:pPr>
        <w:pStyle w:val="Questions"/>
      </w:pPr>
      <w:r>
        <w:t xml:space="preserve">9. INP HUONISC </w:t>
      </w:r>
      <w:r>
        <w:rPr>
          <w:u w:val="single"/>
        </w:rPr>
        <w:t xml:space="preserve">__Pin Cushion__________________________</w:t>
      </w:r>
    </w:p>
    <w:p>
      <w:pPr>
        <w:pStyle w:val="Questions"/>
      </w:pPr>
      <w:r>
        <w:t xml:space="preserve">10. ORRYTA TERCTU </w:t>
      </w:r>
      <w:r>
        <w:rPr>
          <w:u w:val="single"/>
        </w:rPr>
        <w:t xml:space="preserve">__Rotary cutter______________________</w:t>
      </w:r>
    </w:p>
    <w:p>
      <w:pPr>
        <w:pStyle w:val="Questions"/>
      </w:pPr>
      <w:r>
        <w:t xml:space="preserve">11. ATELSIC </w:t>
      </w:r>
      <w:r>
        <w:rPr>
          <w:u w:val="single"/>
        </w:rPr>
        <w:t xml:space="preserve">__elastic__________________________________</w:t>
      </w:r>
    </w:p>
    <w:p>
      <w:pPr>
        <w:pStyle w:val="Questions"/>
      </w:pPr>
      <w:r>
        <w:t xml:space="preserve">12. MNAGIKR PIN </w:t>
      </w:r>
      <w:r>
        <w:rPr>
          <w:u w:val="single"/>
        </w:rPr>
        <w:t xml:space="preserve">__marking pin__________________________</w:t>
      </w:r>
    </w:p>
    <w:p>
      <w:pPr>
        <w:pStyle w:val="Questions"/>
      </w:pPr>
      <w:r>
        <w:t xml:space="preserve">13. NBIOBB </w:t>
      </w:r>
      <w:r>
        <w:rPr>
          <w:u w:val="single"/>
        </w:rPr>
        <w:t xml:space="preserve">__Bobbin____________________________________</w:t>
      </w:r>
    </w:p>
    <w:p>
      <w:pPr>
        <w:pStyle w:val="Questions"/>
      </w:pPr>
      <w:r>
        <w:t xml:space="preserve">14. SEATYF SNPI </w:t>
      </w:r>
      <w:r>
        <w:rPr>
          <w:u w:val="single"/>
        </w:rPr>
        <w:t xml:space="preserve">__safety pins__________________________</w:t>
      </w:r>
    </w:p>
    <w:p>
      <w:pPr>
        <w:pStyle w:val="Questions"/>
      </w:pPr>
      <w:r>
        <w:t xml:space="preserve">15. NHAD ELEDENS </w:t>
      </w:r>
      <w:r>
        <w:rPr>
          <w:u w:val="single"/>
        </w:rPr>
        <w:t xml:space="preserve">__hand needles________________________</w:t>
      </w:r>
    </w:p>
    <w:p>
      <w:pPr>
        <w:pStyle w:val="Questions"/>
      </w:pPr>
      <w:r>
        <w:t xml:space="preserve">16. INRO </w:t>
      </w:r>
      <w:r>
        <w:rPr>
          <w:u w:val="single"/>
        </w:rPr>
        <w:t xml:space="preserve">__iron________________________________________</w:t>
      </w:r>
    </w:p>
    <w:p>
      <w:pPr>
        <w:pStyle w:val="Questions"/>
      </w:pPr>
      <w:r>
        <w:t xml:space="preserve">17. RYDA CIKST </w:t>
      </w:r>
      <w:r>
        <w:rPr>
          <w:u w:val="single"/>
        </w:rPr>
        <w:t xml:space="preserve">__yard stick____________________________</w:t>
      </w:r>
    </w:p>
    <w:p>
      <w:pPr>
        <w:pStyle w:val="Questions"/>
      </w:pPr>
      <w:r>
        <w:t xml:space="preserve">18. YRROAT TREUCT </w:t>
      </w:r>
      <w:r>
        <w:rPr>
          <w:u w:val="single"/>
        </w:rPr>
        <w:t xml:space="preserve">__rotary cutter______________________</w:t>
      </w:r>
    </w:p>
    <w:p>
      <w:pPr>
        <w:pStyle w:val="Questions"/>
      </w:pPr>
      <w:r>
        <w:t xml:space="preserve">19. ICRFBA </w:t>
      </w:r>
      <w:r>
        <w:rPr>
          <w:u w:val="single"/>
        </w:rPr>
        <w:t xml:space="preserve">__fabric____________________________________</w:t>
      </w:r>
    </w:p>
    <w:p>
      <w:pPr>
        <w:pStyle w:val="Questions"/>
      </w:pPr>
      <w:r>
        <w:t xml:space="preserve">20. REPZPI </w:t>
      </w:r>
      <w:r>
        <w:rPr>
          <w:u w:val="single"/>
        </w:rPr>
        <w:t xml:space="preserve">__zipper____________________________________</w:t>
      </w:r>
    </w:p>
    <w:p>
      <w:pPr>
        <w:pStyle w:val="Questions"/>
      </w:pPr>
      <w:r>
        <w:t xml:space="preserve">21. WERAEST </w:t>
      </w:r>
      <w:r>
        <w:rPr>
          <w:u w:val="single"/>
        </w:rPr>
        <w:t xml:space="preserve">__sweater__________________________________</w:t>
      </w:r>
    </w:p>
    <w:p>
      <w:pPr>
        <w:pStyle w:val="Questions"/>
      </w:pPr>
      <w:r>
        <w:t xml:space="preserve">22. OBNTTO </w:t>
      </w:r>
      <w:r>
        <w:rPr>
          <w:u w:val="single"/>
        </w:rPr>
        <w:t xml:space="preserve">__botton____________________________________</w:t>
      </w:r>
    </w:p>
    <w:p>
      <w:pPr>
        <w:pStyle w:val="Questions"/>
      </w:pPr>
      <w:r>
        <w:t xml:space="preserve">23. SEMAS </w:t>
      </w:r>
      <w:r>
        <w:rPr>
          <w:u w:val="single"/>
        </w:rPr>
        <w:t xml:space="preserve">__seams______________________________________</w:t>
      </w:r>
    </w:p>
    <w:p>
      <w:pPr>
        <w:pStyle w:val="Questions"/>
      </w:pPr>
      <w:r>
        <w:t xml:space="preserve">24. SWE </w:t>
      </w:r>
      <w:r>
        <w:rPr>
          <w:u w:val="single"/>
        </w:rPr>
        <w:t xml:space="preserve">__sew__________________________________________</w:t>
      </w:r>
    </w:p>
    <w:p>
      <w:pPr>
        <w:pStyle w:val="Questions"/>
      </w:pPr>
      <w:r>
        <w:t xml:space="preserve">25. HISTCSET </w:t>
      </w:r>
      <w:r>
        <w:rPr>
          <w:u w:val="single"/>
        </w:rPr>
        <w:t xml:space="preserve">__stitches________________________________</w:t>
      </w:r>
    </w:p>
    <w:p>
      <w:pPr>
        <w:pStyle w:val="Questions"/>
      </w:pPr>
      <w:r>
        <w:t xml:space="preserve">26. NUGNINR CTTHSI </w:t>
      </w:r>
      <w:r>
        <w:rPr>
          <w:u w:val="single"/>
        </w:rPr>
        <w:t xml:space="preserve">__running stitch____________________</w:t>
      </w:r>
    </w:p>
    <w:p>
      <w:pPr>
        <w:pStyle w:val="Questions"/>
      </w:pPr>
      <w:r>
        <w:t xml:space="preserve">27. KCIBCSHATT </w:t>
      </w:r>
      <w:r>
        <w:rPr>
          <w:u w:val="single"/>
        </w:rPr>
        <w:t xml:space="preserve">__backstitch____________________________</w:t>
      </w:r>
    </w:p>
    <w:p>
      <w:pPr>
        <w:pStyle w:val="Questions"/>
      </w:pPr>
      <w:r>
        <w:t xml:space="preserve">28. AERTPTN </w:t>
      </w:r>
      <w:r>
        <w:rPr>
          <w:u w:val="single"/>
        </w:rPr>
        <w:t xml:space="preserve">__pattern__________________________________</w:t>
      </w:r>
    </w:p>
    <w:p>
      <w:pPr>
        <w:pStyle w:val="Questions"/>
      </w:pPr>
      <w:r>
        <w:t xml:space="preserve">29. LIOWLP </w:t>
      </w:r>
      <w:r>
        <w:rPr>
          <w:u w:val="single"/>
        </w:rPr>
        <w:t xml:space="preserve">__pillow____________________________________</w:t>
      </w:r>
    </w:p>
    <w:p>
      <w:pPr>
        <w:pStyle w:val="Questions"/>
      </w:pPr>
      <w:r>
        <w:t xml:space="preserve">30. NTIGFUSF </w:t>
      </w:r>
      <w:r>
        <w:rPr>
          <w:u w:val="single"/>
        </w:rPr>
        <w:t xml:space="preserve">__stuffing________________________________</w:t>
      </w:r>
    </w:p>
    <w:p>
      <w:pPr>
        <w:pStyle w:val="WordBankLarge"/>
      </w:pPr>
      <w:r>
        <w:t xml:space="preserve">   Scissors    </w:t>
      </w:r>
      <w:r>
        <w:t xml:space="preserve">   Shears    </w:t>
      </w:r>
      <w:r>
        <w:t xml:space="preserve">   Straight Pins    </w:t>
      </w:r>
      <w:r>
        <w:t xml:space="preserve">   Thread    </w:t>
      </w:r>
      <w:r>
        <w:t xml:space="preserve">   Pattern    </w:t>
      </w:r>
      <w:r>
        <w:t xml:space="preserve">   Tape Measure    </w:t>
      </w:r>
      <w:r>
        <w:t xml:space="preserve">   Seam Ripper    </w:t>
      </w:r>
      <w:r>
        <w:t xml:space="preserve">   Gauge    </w:t>
      </w:r>
      <w:r>
        <w:t xml:space="preserve">   Pin Cushion    </w:t>
      </w:r>
      <w:r>
        <w:t xml:space="preserve">   Rotary cutter    </w:t>
      </w:r>
      <w:r>
        <w:t xml:space="preserve">   elastic    </w:t>
      </w:r>
      <w:r>
        <w:t xml:space="preserve">   marking pin    </w:t>
      </w:r>
      <w:r>
        <w:t xml:space="preserve">   Bobbin    </w:t>
      </w:r>
      <w:r>
        <w:t xml:space="preserve">   safety pins    </w:t>
      </w:r>
      <w:r>
        <w:t xml:space="preserve">   hand needles    </w:t>
      </w:r>
      <w:r>
        <w:t xml:space="preserve">   iron    </w:t>
      </w:r>
      <w:r>
        <w:t xml:space="preserve">   yard stick    </w:t>
      </w:r>
      <w:r>
        <w:t xml:space="preserve">   rotary cutter    </w:t>
      </w:r>
      <w:r>
        <w:t xml:space="preserve">   fabric    </w:t>
      </w:r>
      <w:r>
        <w:t xml:space="preserve">   zipper    </w:t>
      </w:r>
      <w:r>
        <w:t xml:space="preserve">   sweater    </w:t>
      </w:r>
      <w:r>
        <w:t xml:space="preserve">   botton    </w:t>
      </w:r>
      <w:r>
        <w:t xml:space="preserve">   seams    </w:t>
      </w:r>
      <w:r>
        <w:t xml:space="preserve">   sew    </w:t>
      </w:r>
      <w:r>
        <w:t xml:space="preserve">   stitches    </w:t>
      </w:r>
      <w:r>
        <w:t xml:space="preserve">   running stitch    </w:t>
      </w:r>
      <w:r>
        <w:t xml:space="preserve">   backstitch    </w:t>
      </w:r>
      <w:r>
        <w:t xml:space="preserve">   pattern    </w:t>
      </w:r>
      <w:r>
        <w:t xml:space="preserve">   pillow    </w:t>
      </w:r>
      <w:r>
        <w:t xml:space="preserve">   stuffing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Tools</dc:title>
  <dcterms:created xsi:type="dcterms:W3CDTF">2021-10-11T16:32:29Z</dcterms:created>
  <dcterms:modified xsi:type="dcterms:W3CDTF">2021-10-11T16:32:29Z</dcterms:modified>
</cp:coreProperties>
</file>