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Shape used in quilting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Item that holds the fabric while sewing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Sharp object that interweaves thread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Fabric used to finish a quilt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Item used to remove wrinkles from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Section of a quilt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Item used to hold material together while stitching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Machine used to sew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you follow to creat a garment or quilt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Stitch used to finish a seam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Fabric used to create a tied blanket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Material used to create a quilt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Fabric that is inside a suit 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Item used to close a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Tool used to cut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Item used to close 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Material used to mark fabric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Tools</dc:title>
  <dcterms:created xsi:type="dcterms:W3CDTF">2021-10-11T16:31:30Z</dcterms:created>
  <dcterms:modified xsi:type="dcterms:W3CDTF">2021-10-11T16:31:30Z</dcterms:modified>
</cp:coreProperties>
</file>