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popular in zigzagging or scalloped edge or for seam finishes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tool is used to make fabric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holds the straight pins and needles while-working to prevent accidents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tool is used to shape the depth of the neckhole and armhole of the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It is available in a range of colors and is Removed by brushing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used to make fine lines on fabric. It has an erasing brush at one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used in assembling or constructing the parts of the garment.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hard pitted cup worn for protection on the finger that pushes the needle in sewing.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measuring tool is used for taking body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French curve is used for shaping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It aids in putting the thread to the needle.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like a pizza cutter and can be used by left or right-handed sewers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the cloth used in making garments.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specifically designed for ripping out stitches from seams, either as a  result of an error or during alterations.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Has an eye and is used to carry thread through the fabric to make stitches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Tools</dc:title>
  <dcterms:created xsi:type="dcterms:W3CDTF">2021-10-11T16:32:05Z</dcterms:created>
  <dcterms:modified xsi:type="dcterms:W3CDTF">2021-10-11T16:32:05Z</dcterms:modified>
</cp:coreProperties>
</file>