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Holds your pins for easy accessibility.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Takes out sewing mistakes.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use these when hand sewing.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Helps hold the fabric in place before you sew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for cutting thread.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Square of chalk, makes temporary marks on fabric.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for cutting fabric.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allows you to make temporary marks on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Protects your finger when hand sewing.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60" long, takes pattern or body measurements.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helps you measure a seam or hem.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holds all of your sewing tools</w:t>
            </w:r>
          </w:p>
        </w:tc>
      </w:tr>
    </w:tbl>
    <w:p>
      <w:pPr>
        <w:pStyle w:val="WordBankMedium"/>
      </w:pPr>
      <w:r>
        <w:t xml:space="preserve">   Seam Ripper    </w:t>
      </w:r>
      <w:r>
        <w:t xml:space="preserve">   Thimble    </w:t>
      </w:r>
      <w:r>
        <w:t xml:space="preserve">   Tape Measure    </w:t>
      </w:r>
      <w:r>
        <w:t xml:space="preserve">   Tailors Chalk    </w:t>
      </w:r>
      <w:r>
        <w:t xml:space="preserve">   Pin    </w:t>
      </w:r>
      <w:r>
        <w:t xml:space="preserve">   Pin Tray    </w:t>
      </w:r>
      <w:r>
        <w:t xml:space="preserve">   Fabric Scissors    </w:t>
      </w:r>
      <w:r>
        <w:t xml:space="preserve">   Snips    </w:t>
      </w:r>
      <w:r>
        <w:t xml:space="preserve">   Seam Gauge    </w:t>
      </w:r>
      <w:r>
        <w:t xml:space="preserve">   Marking Pencil    </w:t>
      </w:r>
      <w:r>
        <w:t xml:space="preserve">   Hand Needles    </w:t>
      </w:r>
      <w:r>
        <w:t xml:space="preserve">   Kit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Tools</dc:title>
  <dcterms:created xsi:type="dcterms:W3CDTF">2021-10-11T16:32:11Z</dcterms:created>
  <dcterms:modified xsi:type="dcterms:W3CDTF">2021-10-11T16:32:11Z</dcterms:modified>
</cp:coreProperties>
</file>