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Protects your finger when hand sewing.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Removes unwanted stitches.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Helps make the needle go up and down in the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Holds fabric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Required to make stitches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Used to measure small seams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Guide to the size of the fabric to be cut.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Holds the thread to make the bottom part of the stitch.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Used to make lines on fabric with tracing wheel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made when 2 pieces of fabric are sewn together.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to make a backstitch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Requires needle and thread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measure body measurements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Used to cut paper and threads.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cut fabric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 be used to measure patterns.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put thread through fabric to create a stitch.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guide to explain the steps of making the project.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to flatten and press fabric.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</dc:title>
  <dcterms:created xsi:type="dcterms:W3CDTF">2021-10-11T16:31:52Z</dcterms:created>
  <dcterms:modified xsi:type="dcterms:W3CDTF">2021-10-11T16:31:52Z</dcterms:modified>
</cp:coreProperties>
</file>