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 machine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changes stitch length and width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holds the top thread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has measurements to help you sew straight, supports fabric during sewing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controls movement of take up lever and needle, turn wheel towards you to stitch slowly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attaches presser foot to machine-button to release foot and can change easily to attach different feet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moves fabric along under presser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can stitch backwards to lock stitches in place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tension disc that regulates tension for bobbin winding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set tension according to fabric, stitch, and thread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raises and lowers presser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holds needle into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guide when making buttonholes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controls flow of needle thread must be threaded properly or machine will not work properly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leads thread to needle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holds fabric against feed system/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guides thread when winding bobbins</w:t>
            </w:r>
          </w:p>
        </w:tc>
      </w:tr>
    </w:tbl>
    <w:p>
      <w:pPr>
        <w:pStyle w:val="WordBankLarge"/>
      </w:pPr>
      <w:r>
        <w:t xml:space="preserve">   stitch adjustments    </w:t>
      </w:r>
      <w:r>
        <w:t xml:space="preserve">   spool pin    </w:t>
      </w:r>
      <w:r>
        <w:t xml:space="preserve">   bobbin winding thread guide    </w:t>
      </w:r>
      <w:r>
        <w:t xml:space="preserve">   thread guide    </w:t>
      </w:r>
      <w:r>
        <w:t xml:space="preserve">   take up lever    </w:t>
      </w:r>
      <w:r>
        <w:t xml:space="preserve">   tension dial    </w:t>
      </w:r>
      <w:r>
        <w:t xml:space="preserve">   needle plate    </w:t>
      </w:r>
      <w:r>
        <w:t xml:space="preserve">   reverse stitch    </w:t>
      </w:r>
      <w:r>
        <w:t xml:space="preserve">   needle clamp screw    </w:t>
      </w:r>
      <w:r>
        <w:t xml:space="preserve">   presser foot    </w:t>
      </w:r>
      <w:r>
        <w:t xml:space="preserve">   foot holder    </w:t>
      </w:r>
      <w:r>
        <w:t xml:space="preserve">   bobbin winder    </w:t>
      </w:r>
      <w:r>
        <w:t xml:space="preserve">   hand wheel    </w:t>
      </w:r>
      <w:r>
        <w:t xml:space="preserve">   buttonhold lever    </w:t>
      </w:r>
      <w:r>
        <w:t xml:space="preserve">   presser foot lifter    </w:t>
      </w:r>
      <w:r>
        <w:t xml:space="preserve">   feed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machine parts</dc:title>
  <dcterms:created xsi:type="dcterms:W3CDTF">2021-10-11T16:31:53Z</dcterms:created>
  <dcterms:modified xsi:type="dcterms:W3CDTF">2021-10-11T16:31:53Z</dcterms:modified>
</cp:coreProperties>
</file>