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Sewing terms</w:t>
      </w:r>
    </w:p>
    <w:p>
      <w:pPr>
        <w:pStyle w:val="Questions"/>
      </w:pPr>
      <w:r>
        <w:t xml:space="preserve">1. COOTTN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CIARBF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3. ROSSSSCI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4. EAMS PEIPRR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5. HEDATR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6. LEBITHM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ENIN ACHTP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8. OOTF PALED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9. LURRE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10. SIPSN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11. ETNTRPA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12. OIBBBN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13. NORI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14. ASRST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15. LIUTQ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16. ERERSSP OOTF 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17. NSIP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18. LNSEDEE </w:t>
      </w:r>
      <w:r>
        <w:rPr>
          <w:u w:val="single"/>
        </w:rPr>
        <w:t xml:space="preserve">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Sewing terms</dc:title>
  <dcterms:created xsi:type="dcterms:W3CDTF">2021-10-11T16:33:07Z</dcterms:created>
  <dcterms:modified xsi:type="dcterms:W3CDTF">2021-10-11T16:33:07Z</dcterms:modified>
</cp:coreProperties>
</file>