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Education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a females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STI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liquid that holds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given by both individuals before sexual intercourse?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Protects you and you're partner from STI's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Males have more of this hormone than females.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contraception is 100% effective?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sex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sex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contraception method do condoms fall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old do you have to be to have legal sex?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penis fills with blood and becomes hard.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Education Crossword</dc:title>
  <dcterms:created xsi:type="dcterms:W3CDTF">2021-10-11T16:32:28Z</dcterms:created>
  <dcterms:modified xsi:type="dcterms:W3CDTF">2021-10-11T16:32:28Z</dcterms:modified>
</cp:coreProperties>
</file>