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Sex Education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H</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T</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9</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A virus causing contagious sores, most often around the mouth or on the genitals.</w:t>
            </w:r>
          </w:p>
          <w:p>
            <w:pPr>
              <w:keepLines/>
              <w:pStyle w:val="CluesTiny"/>
            </w:pPr>
            <w:r>
              <w:rPr>
                <w:b w:val="true"/>
                <w:bCs w:val="true"/>
              </w:rPr>
              <w:t xml:space="preserve">8. </w:t>
            </w:r>
            <w:r>
              <w:t xml:space="preserve">A common sexually transmitted infection that may not cause symptoms.</w:t>
            </w:r>
          </w:p>
          <w:p>
            <w:pPr>
              <w:keepLines/>
              <w:pStyle w:val="CluesTiny"/>
            </w:pPr>
            <w:r>
              <w:rPr>
                <w:b w:val="true"/>
                <w:bCs w:val="true"/>
              </w:rPr>
              <w:t xml:space="preserve">9. </w:t>
            </w:r>
            <w:r>
              <w:t xml:space="preserve">a congenital syndrome caused by excessive consumption of alcohol by the mother during pregnancy, characterized by retardation of mental development and of physical growth, particularly of the skull and face of the infant.</w:t>
            </w:r>
          </w:p>
          <w:p>
            <w:pPr>
              <w:keepLines/>
              <w:pStyle w:val="CluesTiny"/>
            </w:pPr>
            <w:r>
              <w:rPr>
                <w:b w:val="true"/>
                <w:bCs w:val="true"/>
              </w:rPr>
              <w:t xml:space="preserve">10. </w:t>
            </w:r>
            <w:r>
              <w:t xml:space="preserve">Rape is a type of sexual assault usually involving sexual intercourse or other forms of sexual penetration perpetrated against a person without that person's consent.</w:t>
            </w:r>
          </w:p>
        </w:tc>
        <w:tc>
          <w:p>
            <w:pPr>
              <w:pStyle w:val="CluesTiny"/>
            </w:pPr>
            <w:r>
              <w:rPr>
                <w:b w:val="true"/>
                <w:bCs w:val="true"/>
              </w:rPr>
              <w:t xml:space="preserve">Down</w:t>
            </w:r>
          </w:p>
          <w:p>
            <w:pPr>
              <w:keepLines/>
              <w:pStyle w:val="CluesTiny"/>
            </w:pPr>
            <w:r>
              <w:rPr>
                <w:b w:val="true"/>
                <w:bCs w:val="true"/>
              </w:rPr>
              <w:t xml:space="preserve">1. </w:t>
            </w:r>
            <w:r>
              <w:t xml:space="preserve">An infection that causes warts in various parts of the body depending on the strain</w:t>
            </w:r>
          </w:p>
          <w:p>
            <w:pPr>
              <w:keepLines/>
              <w:pStyle w:val="CluesTiny"/>
            </w:pPr>
            <w:r>
              <w:rPr>
                <w:b w:val="true"/>
                <w:bCs w:val="true"/>
              </w:rPr>
              <w:t xml:space="preserve">2. </w:t>
            </w:r>
            <w:r>
              <w:t xml:space="preserve">the practice of preventing unwanted pregnancies, typically by use of contraception.</w:t>
            </w:r>
          </w:p>
          <w:p>
            <w:pPr>
              <w:keepLines/>
              <w:pStyle w:val="CluesTiny"/>
            </w:pPr>
            <w:r>
              <w:rPr>
                <w:b w:val="true"/>
                <w:bCs w:val="true"/>
              </w:rPr>
              <w:t xml:space="preserve">3. </w:t>
            </w:r>
            <w:r>
              <w:t xml:space="preserve">a venereal disease involving inflammatory discharge from the urethra or vagina.</w:t>
            </w:r>
          </w:p>
          <w:p>
            <w:pPr>
              <w:keepLines/>
              <w:pStyle w:val="CluesTiny"/>
            </w:pPr>
            <w:r>
              <w:rPr>
                <w:b w:val="true"/>
                <w:bCs w:val="true"/>
              </w:rPr>
              <w:t xml:space="preserve">4. </w:t>
            </w:r>
            <w:r>
              <w:t xml:space="preserve">A sexually transmitted infection caused by a parasite.</w:t>
            </w:r>
          </w:p>
          <w:p>
            <w:pPr>
              <w:keepLines/>
              <w:pStyle w:val="CluesTiny"/>
            </w:pPr>
            <w:r>
              <w:rPr>
                <w:b w:val="true"/>
                <w:bCs w:val="true"/>
              </w:rPr>
              <w:t xml:space="preserve">5. </w:t>
            </w:r>
            <w:r>
              <w:t xml:space="preserve">A bacterial infection usually spread by sexual contact that starts as a painless sore. </w:t>
            </w:r>
          </w:p>
          <w:p>
            <w:pPr>
              <w:keepLines/>
              <w:pStyle w:val="CluesTiny"/>
            </w:pPr>
            <w:r>
              <w:rPr>
                <w:b w:val="true"/>
                <w:bCs w:val="true"/>
              </w:rPr>
              <w:t xml:space="preserve">6. </w:t>
            </w:r>
            <w:r>
              <w:t xml:space="preserve">a venereal infection causing ulceration of the lymph nodes in the groin.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dc:title>
  <dcterms:created xsi:type="dcterms:W3CDTF">2021-10-11T16:32:02Z</dcterms:created>
  <dcterms:modified xsi:type="dcterms:W3CDTF">2021-10-11T16:32:02Z</dcterms:modified>
</cp:coreProperties>
</file>