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Sex Toys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sex swing    </w:t>
      </w:r>
      <w:r>
        <w:t xml:space="preserve">   rabbit vibe    </w:t>
      </w:r>
      <w:r>
        <w:t xml:space="preserve">   handcuffs    </w:t>
      </w:r>
      <w:r>
        <w:t xml:space="preserve">   dildo    </w:t>
      </w:r>
      <w:r>
        <w:t xml:space="preserve">   kegel ball    </w:t>
      </w:r>
      <w:r>
        <w:t xml:space="preserve">   massage wand    </w:t>
      </w:r>
      <w:r>
        <w:t xml:space="preserve">   cock ring    </w:t>
      </w:r>
      <w:r>
        <w:t xml:space="preserve">   clit vibe    </w:t>
      </w:r>
      <w:r>
        <w:t xml:space="preserve">   butt plug    </w:t>
      </w:r>
      <w:r>
        <w:t xml:space="preserve">   Vibrator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Toys</dc:title>
  <dcterms:created xsi:type="dcterms:W3CDTF">2021-10-11T16:34:01Z</dcterms:created>
  <dcterms:modified xsi:type="dcterms:W3CDTF">2021-10-11T16:34:01Z</dcterms:modified>
</cp:coreProperties>
</file>