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 Harassment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 someone to do sexual things they do not want to is sexual harassment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Making sexual jokes, comments, or rumors about or to someone are kinds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Sexual harassment can happen to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at home you can talk to about sexual harassment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at school you can talk to about sexual harassment 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kind of ________ unwanted touching is sexual harassment.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deserves to be harassed?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should you do if you see any form of sexual harassment or bullying happening?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Sexual harassment or bullying may not only be physical but also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 is being sexually harassed is called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agencies and schools have a ______ against sexual harassment.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 is the act of sending sexually explicit messages or photos to someone, this can also be sexual harassment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Harassment </dc:title>
  <dcterms:created xsi:type="dcterms:W3CDTF">2021-10-11T16:33:09Z</dcterms:created>
  <dcterms:modified xsi:type="dcterms:W3CDTF">2021-10-11T16:33:09Z</dcterms:modified>
</cp:coreProperties>
</file>