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 Health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SCABIES    </w:t>
      </w:r>
      <w:r>
        <w:t xml:space="preserve">   cRABS    </w:t>
      </w:r>
      <w:r>
        <w:t xml:space="preserve">   BURNED    </w:t>
      </w:r>
      <w:r>
        <w:t xml:space="preserve">   STD\    </w:t>
      </w:r>
      <w:r>
        <w:t xml:space="preserve">   HPV    </w:t>
      </w:r>
      <w:r>
        <w:t xml:space="preserve">   PARASITIC    </w:t>
      </w:r>
      <w:r>
        <w:t xml:space="preserve">   BACTERIAL    </w:t>
      </w:r>
      <w:r>
        <w:t xml:space="preserve">   CHLAMYDIA    </w:t>
      </w:r>
      <w:r>
        <w:t xml:space="preserve">   TRICHOMONIASIS    </w:t>
      </w:r>
      <w:r>
        <w:t xml:space="preserve">   SYPHILIS    </w:t>
      </w:r>
      <w:r>
        <w:t xml:space="preserve">   HEPATITIS    </w:t>
      </w:r>
      <w:r>
        <w:t xml:space="preserve">   GONORRHEA    </w:t>
      </w:r>
      <w:r>
        <w:t xml:space="preserve">   UNPROTECTED    </w:t>
      </w:r>
      <w:r>
        <w:t xml:space="preserve">   ORAL    </w:t>
      </w:r>
      <w:r>
        <w:t xml:space="preserve">   anal    </w:t>
      </w:r>
      <w:r>
        <w:t xml:space="preserve">   vaginal    </w:t>
      </w:r>
      <w:r>
        <w:t xml:space="preserve">   viral    </w:t>
      </w:r>
      <w:r>
        <w:t xml:space="preserve">   hiv    </w:t>
      </w:r>
      <w:r>
        <w:t xml:space="preserve">   safe sex    </w:t>
      </w:r>
      <w:r>
        <w:t xml:space="preserve">   Tested    </w:t>
      </w:r>
      <w:r>
        <w:t xml:space="preserve">   Herpes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Health Word Find</dc:title>
  <dcterms:created xsi:type="dcterms:W3CDTF">2021-10-11T16:33:00Z</dcterms:created>
  <dcterms:modified xsi:type="dcterms:W3CDTF">2021-10-11T16:33:00Z</dcterms:modified>
</cp:coreProperties>
</file>