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 and Asexual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Asexual reproductive process which a small outgrowth of a parent organism develops into an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and Asexual reproduction</dc:title>
  <dcterms:created xsi:type="dcterms:W3CDTF">2021-10-11T16:32:45Z</dcterms:created>
  <dcterms:modified xsi:type="dcterms:W3CDTF">2021-10-11T16:32:45Z</dcterms:modified>
</cp:coreProperties>
</file>