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Sexual reproduction in flowering plants (39)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pollen from the anther to a stigma of a flower from the same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seed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stalk part of the stamen.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seed that has no endosperm when fully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Haploid (contain half the number of chromosomes) cells capable of fusion.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Start of (re)growth of the embryo in a seed [after dormancy period _ if conditions are suitable]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Becomes the fruit after fertilisation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the pollen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part of the stamen that produces pollen.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Resting period when seeds have low metabolic rate and no growth occurs [even though conditions for growth may be present]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cell that has one set of chromosomes (1/2 the total #)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seed that contains some endosperm when fully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 of nuclear cell division resulting in two diploid daughter cells identical to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reproduction that involves only one parent - produces identical offspring.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transfer of pollen from the anther to a stigma on the same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cell that has 2 sets of chromosomes (full amount)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neck part of the carpel through which the pollen tube grows.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Consists of the male [reproductive] parts of the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scattering/transfer of seeds or fruit away from the parent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pollen from an anther to the stigma on a different plant (of the same species)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Becomes the seed after fertilisation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the plant embryo that develops into the shoot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transform from integuments to form the seed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union of the male and female gametes to form a diploid zygote.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Fertilised egg [that eventually becomes the embryo]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Consists of the female [reproductive] parts of the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reproduction that involves the union of two sex cells (gametes) &gt; produces non-identical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Form of nuclear division resulting in four haploid daughter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part of the plant embryo that develops into a root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reproduction in flowering plants (39)</dc:title>
  <dcterms:created xsi:type="dcterms:W3CDTF">2021-10-11T16:33:05Z</dcterms:created>
  <dcterms:modified xsi:type="dcterms:W3CDTF">2021-10-11T16:33:05Z</dcterms:modified>
</cp:coreProperties>
</file>