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Sexuality Keywords</w:t>
      </w:r>
    </w:p>
    <w:p>
      <w:pPr>
        <w:pStyle w:val="Questions"/>
      </w:pPr>
      <w:r>
        <w:t xml:space="preserve">1. MLEHOOUASX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HRMARASETNS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GYIBNLUL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RDESEI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GEENRD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XSE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OASITMRIDNIICN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IVEIRYTDS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XUHTOERSEAL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SILEABXU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LEVO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ELBSNIA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ATEUYISLX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RISXENTE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DVSERTYII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GYA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ALME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ERTGNNARESD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EELFMA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ARTNITTAOC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Sexuality Keywords</dc:title>
  <dcterms:created xsi:type="dcterms:W3CDTF">2021-10-11T16:34:50Z</dcterms:created>
  <dcterms:modified xsi:type="dcterms:W3CDTF">2021-10-11T16:34:50Z</dcterms:modified>
</cp:coreProperties>
</file>