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Sexually transmitted diseases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STI that, if left untreated, can cause infertility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infection that causes warts in various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symptoms include intensely itchy small bumps or rashes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common STD that may not cause symptoms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STD's may lower levels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may be used for protection from STD's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Bacterial infection spread by sexual contact and starts as a painless sore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std makes by genital pain and sores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pubic  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Causes AIDS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diseases </dc:title>
  <dcterms:created xsi:type="dcterms:W3CDTF">2021-10-11T16:33:11Z</dcterms:created>
  <dcterms:modified xsi:type="dcterms:W3CDTF">2021-10-11T16:33:11Z</dcterms:modified>
</cp:coreProperties>
</file>