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Shipwreck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Dam builder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After BJ chore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sat in the 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Young kid's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Word with willow or octo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Basketball finish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Suspensfull sex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the absent minded sherrif did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Egyptian mistake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Pickle tug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Lonely guy receptacle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Drive-in jewelry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Vagina (Vulg)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Chinese restaurant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 making out with a skank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Lost in East______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Polishing the bayonet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Mr. Horner's dry 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Guy who likes anal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Sexy</dc:title>
  <dcterms:created xsi:type="dcterms:W3CDTF">2021-10-11T16:32:52Z</dcterms:created>
  <dcterms:modified xsi:type="dcterms:W3CDTF">2021-10-11T16:32:52Z</dcterms:modified>
</cp:coreProperties>
</file>