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Sexy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Soft and 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Making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want to peirce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Love it in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between my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snorted yours once lol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tattoo on my 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make me 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love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Pull my hair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your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Time to put on 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the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want you to suck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slap my face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over my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suck my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kp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favorite thing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_____me so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Lick me til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get my pussy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give me multiple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want you to____my pussy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Sexy Crossword</dc:title>
  <dcterms:created xsi:type="dcterms:W3CDTF">2021-10-11T16:33:01Z</dcterms:created>
  <dcterms:modified xsi:type="dcterms:W3CDTF">2021-10-11T16:33:01Z</dcterms:modified>
</cp:coreProperties>
</file>