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Sexy Hair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Medium/strong hold volumizing hairspray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Spray that deep moisturizes curls and adds light hold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Medium shine and medium hold wax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Texture cream with medium hold and shine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9 Shine 10 Hold Gel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Dry or Wet Mousse, gives light and fresh bounce to hair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Leave in conditioner that adds shine and moisture while controlling frizz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 hold, add texture to curls, medium shine, made with sea algae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Mousse that adds texture and volume to roots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Adds volume and texture to fine hair, translucent powder to apply to dry scalp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Sexy Hair Crossword</dc:title>
  <dcterms:created xsi:type="dcterms:W3CDTF">2021-10-11T16:33:52Z</dcterms:created>
  <dcterms:modified xsi:type="dcterms:W3CDTF">2021-10-11T16:33:52Z</dcterms:modified>
</cp:coreProperties>
</file>