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Sexy Thoughts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tongue    </w:t>
      </w:r>
      <w:r>
        <w:t xml:space="preserve">   French kiss    </w:t>
      </w:r>
      <w:r>
        <w:t xml:space="preserve">   aroma    </w:t>
      </w:r>
      <w:r>
        <w:t xml:space="preserve">   lips    </w:t>
      </w:r>
      <w:r>
        <w:t xml:space="preserve">   sex games    </w:t>
      </w:r>
      <w:r>
        <w:t xml:space="preserve">   fantasy    </w:t>
      </w:r>
      <w:r>
        <w:t xml:space="preserve">   buttocks    </w:t>
      </w:r>
      <w:r>
        <w:t xml:space="preserve">   breast    </w:t>
      </w:r>
      <w:r>
        <w:t xml:space="preserve">   erection    </w:t>
      </w:r>
      <w:r>
        <w:t xml:space="preserve">   yoni    </w:t>
      </w:r>
      <w:r>
        <w:t xml:space="preserve">   whip cream    </w:t>
      </w:r>
      <w:r>
        <w:t xml:space="preserve">   chains    </w:t>
      </w:r>
      <w:r>
        <w:t xml:space="preserve">   vibrator    </w:t>
      </w:r>
      <w:r>
        <w:t xml:space="preserve">   sweating    </w:t>
      </w:r>
      <w:r>
        <w:t xml:space="preserve">   sixty nine    </w:t>
      </w:r>
      <w:r>
        <w:t xml:space="preserve">   handcuff    </w:t>
      </w:r>
      <w:r>
        <w:t xml:space="preserve">   rectal sex    </w:t>
      </w:r>
      <w:r>
        <w:t xml:space="preserve">   penis    </w:t>
      </w:r>
      <w:r>
        <w:t xml:space="preserve">   passionate    </w:t>
      </w:r>
      <w:r>
        <w:t xml:space="preserve">   panties    </w:t>
      </w:r>
      <w:r>
        <w:t xml:space="preserve">   orgasms    </w:t>
      </w:r>
      <w:r>
        <w:t xml:space="preserve">   oral sex    </w:t>
      </w:r>
      <w:r>
        <w:t xml:space="preserve">   muscles    </w:t>
      </w:r>
      <w:r>
        <w:t xml:space="preserve">   masturbation    </w:t>
      </w:r>
      <w:r>
        <w:t xml:space="preserve">   massaging    </w:t>
      </w:r>
      <w:r>
        <w:t xml:space="preserve">   licking    </w:t>
      </w:r>
      <w:r>
        <w:t xml:space="preserve">   candles    </w:t>
      </w:r>
      <w:r>
        <w:t xml:space="preserve">   Jacuzzi    </w:t>
      </w:r>
      <w:r>
        <w:t xml:space="preserve">   hugs    </w:t>
      </w:r>
      <w:r>
        <w:t xml:space="preserve">   horny    </w:t>
      </w:r>
      <w:r>
        <w:t xml:space="preserve">   rose petals    </w:t>
      </w:r>
      <w:r>
        <w:t xml:space="preserve">   fondling    </w:t>
      </w:r>
      <w:r>
        <w:t xml:space="preserve">   beach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Sexy Thoughts</dc:title>
  <dcterms:created xsi:type="dcterms:W3CDTF">2021-10-11T16:32:56Z</dcterms:created>
  <dcterms:modified xsi:type="dcterms:W3CDTF">2021-10-11T16:32:56Z</dcterms:modified>
</cp:coreProperties>
</file>