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Sh-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shame    </w:t>
      </w:r>
      <w:r>
        <w:t xml:space="preserve">   shack    </w:t>
      </w:r>
      <w:r>
        <w:t xml:space="preserve">   shop    </w:t>
      </w:r>
      <w:r>
        <w:t xml:space="preserve">   shred    </w:t>
      </w:r>
      <w:r>
        <w:t xml:space="preserve">   shut    </w:t>
      </w:r>
      <w:r>
        <w:t xml:space="preserve">   sheet    </w:t>
      </w:r>
      <w:r>
        <w:t xml:space="preserve">   shade    </w:t>
      </w:r>
      <w:r>
        <w:t xml:space="preserve">   shock    </w:t>
      </w:r>
      <w:r>
        <w:t xml:space="preserve">   shelter    </w:t>
      </w:r>
      <w:r>
        <w:t xml:space="preserve">   shoe    </w:t>
      </w:r>
      <w:r>
        <w:t xml:space="preserve">   shape    </w:t>
      </w:r>
      <w:r>
        <w:t xml:space="preserve">   shield    </w:t>
      </w:r>
      <w:r>
        <w:t xml:space="preserve">   shelf    </w:t>
      </w:r>
      <w:r>
        <w:t xml:space="preserve">   shore    </w:t>
      </w:r>
      <w:r>
        <w:t xml:space="preserve">   shoot    </w:t>
      </w:r>
      <w:r>
        <w:t xml:space="preserve">   shine    </w:t>
      </w:r>
      <w:r>
        <w:t xml:space="preserve">   shark    </w:t>
      </w:r>
      <w:r>
        <w:t xml:space="preserve">   sheep    </w:t>
      </w:r>
      <w:r>
        <w:t xml:space="preserve">   shell    </w:t>
      </w:r>
      <w:r>
        <w:t xml:space="preserve">   ship    </w:t>
      </w:r>
      <w:r>
        <w:t xml:space="preserve">   shirt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Sh- Sound</dc:title>
  <dcterms:created xsi:type="dcterms:W3CDTF">2021-10-11T16:34:25Z</dcterms:created>
  <dcterms:modified xsi:type="dcterms:W3CDTF">2021-10-11T16:34:25Z</dcterms:modified>
</cp:coreProperties>
</file>