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shoe    </w:t>
      </w:r>
      <w:r>
        <w:t xml:space="preserve">   shirt    </w:t>
      </w:r>
      <w:r>
        <w:t xml:space="preserve">   sheet    </w:t>
      </w:r>
      <w:r>
        <w:t xml:space="preserve">   sheep    </w:t>
      </w:r>
      <w:r>
        <w:t xml:space="preserve">   shape    </w:t>
      </w:r>
      <w:r>
        <w:t xml:space="preserve">   shore    </w:t>
      </w:r>
      <w:r>
        <w:t xml:space="preserve">   share    </w:t>
      </w:r>
      <w:r>
        <w:t xml:space="preserve">   she    </w:t>
      </w:r>
      <w:r>
        <w:t xml:space="preserve">   shark    </w:t>
      </w:r>
      <w:r>
        <w:t xml:space="preserve">   shell    </w:t>
      </w:r>
      <w:r>
        <w:t xml:space="preserve">   shop    </w:t>
      </w:r>
      <w:r>
        <w:t xml:space="preserve">   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Words</dc:title>
  <dcterms:created xsi:type="dcterms:W3CDTF">2021-10-11T16:34:22Z</dcterms:created>
  <dcterms:modified xsi:type="dcterms:W3CDTF">2021-10-11T16:34:22Z</dcterms:modified>
</cp:coreProperties>
</file>