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 and 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shack    </w:t>
      </w:r>
      <w:r>
        <w:t xml:space="preserve">   shock    </w:t>
      </w:r>
      <w:r>
        <w:t xml:space="preserve">   cash    </w:t>
      </w:r>
      <w:r>
        <w:t xml:space="preserve">   shot    </w:t>
      </w:r>
      <w:r>
        <w:t xml:space="preserve">   chop    </w:t>
      </w:r>
      <w:r>
        <w:t xml:space="preserve">   lash    </w:t>
      </w:r>
      <w:r>
        <w:t xml:space="preserve">   chick    </w:t>
      </w:r>
      <w:r>
        <w:t xml:space="preserve">   mash    </w:t>
      </w:r>
      <w:r>
        <w:t xml:space="preserve">   chat    </w:t>
      </w:r>
      <w:r>
        <w:t xml:space="preserve">   gush    </w:t>
      </w:r>
      <w:r>
        <w:t xml:space="preserve">   chin    </w:t>
      </w:r>
      <w:r>
        <w:t xml:space="preserve">   much    </w:t>
      </w:r>
      <w:r>
        <w:t xml:space="preserve">   chess    </w:t>
      </w:r>
      <w:r>
        <w:t xml:space="preserve">   shut    </w:t>
      </w:r>
      <w:r>
        <w:t xml:space="preserve">   rush    </w:t>
      </w:r>
      <w:r>
        <w:t xml:space="preserve">   such    </w:t>
      </w:r>
      <w:r>
        <w:t xml:space="preserve">   check    </w:t>
      </w:r>
      <w:r>
        <w:t xml:space="preserve">   wish    </w:t>
      </w:r>
      <w:r>
        <w:t xml:space="preserve">   ship    </w:t>
      </w:r>
      <w:r>
        <w:t xml:space="preserve">   shop    </w:t>
      </w:r>
      <w:r>
        <w:t xml:space="preserve">   she    </w:t>
      </w:r>
      <w:r>
        <w:t xml:space="preserve">   me    </w:t>
      </w:r>
      <w:r>
        <w:t xml:space="preserve">   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and Ch</dc:title>
  <dcterms:created xsi:type="dcterms:W3CDTF">2021-10-11T16:33:59Z</dcterms:created>
  <dcterms:modified xsi:type="dcterms:W3CDTF">2021-10-11T16:33:59Z</dcterms:modified>
</cp:coreProperties>
</file>