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Mash    </w:t>
      </w:r>
      <w:r>
        <w:t xml:space="preserve">   Shark    </w:t>
      </w:r>
      <w:r>
        <w:t xml:space="preserve">   Shape    </w:t>
      </w:r>
      <w:r>
        <w:t xml:space="preserve">   Fresh    </w:t>
      </w:r>
      <w:r>
        <w:t xml:space="preserve">   Trash    </w:t>
      </w:r>
      <w:r>
        <w:t xml:space="preserve">   Wish    </w:t>
      </w:r>
      <w:r>
        <w:t xml:space="preserve">   Brush    </w:t>
      </w:r>
      <w:r>
        <w:t xml:space="preserve">   Shop    </w:t>
      </w:r>
      <w:r>
        <w:t xml:space="preserve">   Sharp    </w:t>
      </w:r>
      <w:r>
        <w:t xml:space="preserve">   Sheep    </w:t>
      </w:r>
      <w:r>
        <w:t xml:space="preserve">   Share    </w:t>
      </w:r>
      <w:r>
        <w:t xml:space="preserve">   Dish    </w:t>
      </w:r>
      <w:r>
        <w:t xml:space="preserve">   Crush    </w:t>
      </w:r>
      <w:r>
        <w:t xml:space="preserve">   Frash    </w:t>
      </w:r>
      <w:r>
        <w:t xml:space="preserve">   Fish    </w:t>
      </w:r>
      <w:r>
        <w:t xml:space="preserve">   Shame    </w:t>
      </w:r>
      <w:r>
        <w:t xml:space="preserve">   Ship    </w:t>
      </w:r>
      <w:r>
        <w:t xml:space="preserve">   Shed    </w:t>
      </w:r>
      <w:r>
        <w:t xml:space="preserve">   Shoe    </w:t>
      </w:r>
      <w:r>
        <w:t xml:space="preserve">   Shore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words</dc:title>
  <dcterms:created xsi:type="dcterms:W3CDTF">2021-10-11T16:33:27Z</dcterms:created>
  <dcterms:modified xsi:type="dcterms:W3CDTF">2021-10-11T16:33:27Z</dcterms:modified>
</cp:coreProperties>
</file>