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Shackleton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sail    </w:t>
      </w:r>
      <w:r>
        <w:t xml:space="preserve">   dog    </w:t>
      </w:r>
      <w:r>
        <w:t xml:space="preserve">   winter    </w:t>
      </w:r>
      <w:r>
        <w:t xml:space="preserve">   compass    </w:t>
      </w:r>
      <w:r>
        <w:t xml:space="preserve">   deck    </w:t>
      </w:r>
      <w:r>
        <w:t xml:space="preserve">   rigging    </w:t>
      </w:r>
      <w:r>
        <w:t xml:space="preserve">   Antarctica    </w:t>
      </w:r>
      <w:r>
        <w:t xml:space="preserve">   frostbite    </w:t>
      </w:r>
      <w:r>
        <w:t xml:space="preserve">   lifeboat    </w:t>
      </w:r>
      <w:r>
        <w:t xml:space="preserve">   stowaway    </w:t>
      </w:r>
      <w:r>
        <w:t xml:space="preserve">   longitude    </w:t>
      </w:r>
      <w:r>
        <w:t xml:space="preserve">   latitude    </w:t>
      </w:r>
      <w:r>
        <w:t xml:space="preserve">   navigation    </w:t>
      </w:r>
      <w:r>
        <w:t xml:space="preserve">   floe    </w:t>
      </w:r>
      <w:r>
        <w:t xml:space="preserve">   Seal    </w:t>
      </w:r>
      <w:r>
        <w:t xml:space="preserve">   Penguin    </w:t>
      </w:r>
      <w:r>
        <w:t xml:space="preserve">   Endurance    </w:t>
      </w:r>
      <w:r>
        <w:t xml:space="preserve">   Shackleton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Shackleton</dc:title>
  <dcterms:created xsi:type="dcterms:W3CDTF">2021-10-11T16:34:45Z</dcterms:created>
  <dcterms:modified xsi:type="dcterms:W3CDTF">2021-10-11T16:34:45Z</dcterms:modified>
</cp:coreProperties>
</file>