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Shades of Green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Verdigris    </w:t>
      </w:r>
      <w:r>
        <w:t xml:space="preserve">   Turquoise    </w:t>
      </w:r>
      <w:r>
        <w:t xml:space="preserve">   Teal    </w:t>
      </w:r>
      <w:r>
        <w:t xml:space="preserve">   Pistachio    </w:t>
      </w:r>
      <w:r>
        <w:t xml:space="preserve">   Pine    </w:t>
      </w:r>
      <w:r>
        <w:t xml:space="preserve">   Olive    </w:t>
      </w:r>
      <w:r>
        <w:t xml:space="preserve">   Moss    </w:t>
      </w:r>
      <w:r>
        <w:t xml:space="preserve">   Mint    </w:t>
      </w:r>
      <w:r>
        <w:t xml:space="preserve">   Lime    </w:t>
      </w:r>
      <w:r>
        <w:t xml:space="preserve">   Kelly    </w:t>
      </w:r>
      <w:r>
        <w:t xml:space="preserve">   Jade    </w:t>
      </w:r>
      <w:r>
        <w:t xml:space="preserve">   Honeydew    </w:t>
      </w:r>
      <w:r>
        <w:t xml:space="preserve">   Forest    </w:t>
      </w:r>
      <w:r>
        <w:t xml:space="preserve">   Fern    </w:t>
      </w:r>
      <w:r>
        <w:t xml:space="preserve">   Emerald    </w:t>
      </w:r>
      <w:r>
        <w:t xml:space="preserve">   Chartreuse    </w:t>
      </w:r>
      <w:r>
        <w:t xml:space="preserve">   Celadon    </w:t>
      </w:r>
      <w:r>
        <w:t xml:space="preserve">   Avocado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Shades of Green</dc:title>
  <dcterms:created xsi:type="dcterms:W3CDTF">2021-10-11T16:33:29Z</dcterms:created>
  <dcterms:modified xsi:type="dcterms:W3CDTF">2021-10-11T16:33:29Z</dcterms:modified>
</cp:coreProperties>
</file>