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Shadow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Cave    </w:t>
      </w:r>
      <w:r>
        <w:t xml:space="preserve">   Journey    </w:t>
      </w:r>
      <w:r>
        <w:t xml:space="preserve">   Army Dog    </w:t>
      </w:r>
      <w:r>
        <w:t xml:space="preserve">   Springer Saniel    </w:t>
      </w:r>
      <w:r>
        <w:t xml:space="preserve">   Polly    </w:t>
      </w:r>
      <w:r>
        <w:t xml:space="preserve">   Sergeant Brodie    </w:t>
      </w:r>
      <w:r>
        <w:t xml:space="preserve">   Soldier    </w:t>
      </w:r>
      <w:r>
        <w:t xml:space="preserve">   Uncle Mir    </w:t>
      </w:r>
      <w:r>
        <w:t xml:space="preserve">   Aman    </w:t>
      </w:r>
      <w:r>
        <w:t xml:space="preserve">   Afghanistan    </w:t>
      </w:r>
      <w:r>
        <w:t xml:space="preserve">   England    </w:t>
      </w:r>
      <w:r>
        <w:t xml:space="preserve">   London    </w:t>
      </w:r>
      <w:r>
        <w:t xml:space="preserve">   Taliban    </w:t>
      </w:r>
      <w:r>
        <w:t xml:space="preserve">   Dog    </w:t>
      </w:r>
      <w:r>
        <w:t xml:space="preserve">   Yarl's Wood    </w:t>
      </w:r>
      <w:r>
        <w:t xml:space="preserve">   Detention Center    </w:t>
      </w:r>
      <w:r>
        <w:t xml:space="preserve">   Shadow    </w:t>
      </w:r>
      <w:r>
        <w:t xml:space="preserve">   Matt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</dc:title>
  <dcterms:created xsi:type="dcterms:W3CDTF">2021-10-11T16:33:34Z</dcterms:created>
  <dcterms:modified xsi:type="dcterms:W3CDTF">2021-10-11T16:33:34Z</dcterms:modified>
</cp:coreProperties>
</file>