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Shadow and Bone Scrabmle</w:t>
      </w:r>
    </w:p>
    <w:p>
      <w:pPr>
        <w:pStyle w:val="Questions"/>
      </w:pPr>
      <w:r>
        <w:t xml:space="preserve">1. HISGAR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VKRAA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AOPRCLOIKR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ESHERERDNART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HRSEEAL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SLLQRUESA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ENNIIFR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SEIRKEDMAT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TSSDUAR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EKIAML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TRLAKEIEIM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NLAAI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LAM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TEH LIGDARNK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ETH ODLF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PAM EAMKR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TRCKAER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AVLCRO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USN EUNMOMSR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RMSOVAOZO AEHDR </w:t>
      </w:r>
      <w:r>
        <w:rPr>
          <w:u w:val="single"/>
        </w:rPr>
        <w:t xml:space="preserve">___________________________________</w:t>
      </w:r>
    </w:p>
    <w:p>
      <w:pPr>
        <w:pStyle w:val="WordBankLarge"/>
      </w:pPr>
      <w:r>
        <w:t xml:space="preserve">   Girsha    </w:t>
      </w:r>
      <w:r>
        <w:t xml:space="preserve">   Ravka    </w:t>
      </w:r>
      <w:r>
        <w:t xml:space="preserve">   Corporalki    </w:t>
      </w:r>
      <w:r>
        <w:t xml:space="preserve">   Heartrenders    </w:t>
      </w:r>
      <w:r>
        <w:t xml:space="preserve">   Healers    </w:t>
      </w:r>
      <w:r>
        <w:t xml:space="preserve">   Squallers    </w:t>
      </w:r>
      <w:r>
        <w:t xml:space="preserve">   Inferni    </w:t>
      </w:r>
      <w:r>
        <w:t xml:space="preserve">   Tidemakers    </w:t>
      </w:r>
      <w:r>
        <w:t xml:space="preserve">   Durasts    </w:t>
      </w:r>
      <w:r>
        <w:t xml:space="preserve">   Alkemi    </w:t>
      </w:r>
      <w:r>
        <w:t xml:space="preserve">   Meterialki    </w:t>
      </w:r>
      <w:r>
        <w:t xml:space="preserve">   Alina    </w:t>
      </w:r>
      <w:r>
        <w:t xml:space="preserve">   Mal    </w:t>
      </w:r>
      <w:r>
        <w:t xml:space="preserve">   The Darkling     </w:t>
      </w:r>
      <w:r>
        <w:t xml:space="preserve">   The fold    </w:t>
      </w:r>
      <w:r>
        <w:t xml:space="preserve">   Map maker    </w:t>
      </w:r>
      <w:r>
        <w:t xml:space="preserve">   Tracker    </w:t>
      </w:r>
      <w:r>
        <w:t xml:space="preserve">   Volcra    </w:t>
      </w:r>
      <w:r>
        <w:t xml:space="preserve">   Sun summoner     </w:t>
      </w:r>
      <w:r>
        <w:t xml:space="preserve">   Morozovas heard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 and Bone Scrabmle</dc:title>
  <dcterms:created xsi:type="dcterms:W3CDTF">2021-10-11T16:33:57Z</dcterms:created>
  <dcterms:modified xsi:type="dcterms:W3CDTF">2021-10-11T16:33:57Z</dcterms:modified>
</cp:coreProperties>
</file>