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Shadowhunter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Jocelyn Fray    </w:t>
      </w:r>
      <w:r>
        <w:t xml:space="preserve">   covenant    </w:t>
      </w:r>
      <w:r>
        <w:t xml:space="preserve">   mortal    </w:t>
      </w:r>
      <w:r>
        <w:t xml:space="preserve">   Downworlders    </w:t>
      </w:r>
      <w:r>
        <w:t xml:space="preserve">   runes    </w:t>
      </w:r>
      <w:r>
        <w:t xml:space="preserve">   Issabelle Lightwood    </w:t>
      </w:r>
      <w:r>
        <w:t xml:space="preserve">   Hodge Starkweather    </w:t>
      </w:r>
      <w:r>
        <w:t xml:space="preserve">   Luke Garroway    </w:t>
      </w:r>
      <w:r>
        <w:t xml:space="preserve">   Alec Lightwood    </w:t>
      </w:r>
      <w:r>
        <w:t xml:space="preserve">   Clary Fray    </w:t>
      </w:r>
      <w:r>
        <w:t xml:space="preserve">   demons    </w:t>
      </w:r>
      <w:r>
        <w:t xml:space="preserve">   Jace Wayland    </w:t>
      </w:r>
      <w:r>
        <w:t xml:space="preserve">   shadowhunters    </w:t>
      </w:r>
      <w:r>
        <w:t xml:space="preserve">   Simon Lewis    </w:t>
      </w:r>
      <w:r>
        <w:t xml:space="preserve">   Valentine    </w:t>
      </w:r>
      <w:r>
        <w:t xml:space="preserve">   vampires    </w:t>
      </w:r>
      <w:r>
        <w:t xml:space="preserve">   warlocks    </w:t>
      </w:r>
      <w:r>
        <w:t xml:space="preserve">   werewolves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 Wordsearch</dc:title>
  <dcterms:created xsi:type="dcterms:W3CDTF">2021-10-11T16:33:20Z</dcterms:created>
  <dcterms:modified xsi:type="dcterms:W3CDTF">2021-10-11T16:33:20Z</dcterms:modified>
</cp:coreProperties>
</file>