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Shadowhunters</w:t>
      </w:r>
    </w:p>
    <w:p>
      <w:pPr>
        <w:pStyle w:val="Questions"/>
      </w:pPr>
      <w:r>
        <w:t xml:space="preserve">1. ARLYC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ACJE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CAEL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SNMUAG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ESIABELL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MNISO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IAAM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UKLE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NATLEEVNI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EALHRAP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CNLYOJE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IMONLER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NNHJAAOT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NTAIBESAS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LLHIIT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YAMRSE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OEGHD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IELEES UQNEE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YLDA LCLEMIA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ORJNAD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COTIVR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ICRLAA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HIIED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YLIAD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25. GNMEIO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26. NEEIAL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27. EODOHTRA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EENHL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29. RJA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30. NOEOZLR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31. RETROB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32. NUEERMA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33. PLSOCEHA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34. LEANI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35. NCRAAITA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36. UESRSLL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37. AMX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38. OTITA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39. MDUSAEOS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40. NDCNAU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41. AEECRBC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42. ISEELO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43. IEEHRMAJ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44. NUINQ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45. ECAIRLH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46. LLLBAECWK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47. IAJ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48. BWEAMLRTHOO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49. REVOTR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50. CILDARFHI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51. ATOLHRKCBN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52. ADOHNELRE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53. OTLODGIHW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54. ESONMRGTREN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55. YALNADW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56. VOLAECLE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57. SRCSTRAIA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58. EALNRLBW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59. NEBA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60. LESSOAR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61. CAELC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62. LECMA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63. ZYISZ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64. IZRZY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65. ECLNLYU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66. UGDNSA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67. ISAA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68. JACEL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69. HASLPAE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70. CZILZY </w:t>
      </w:r>
      <w:r>
        <w:rPr>
          <w:u w:val="single"/>
        </w:rPr>
        <w:t xml:space="preserve">____________________________________________</w:t>
      </w:r>
    </w:p>
    <w:p>
      <w:pPr>
        <w:pStyle w:val="WordBankLarge"/>
      </w:pPr>
      <w:r>
        <w:t xml:space="preserve">   Clary    </w:t>
      </w:r>
      <w:r>
        <w:t xml:space="preserve">   Jace    </w:t>
      </w:r>
      <w:r>
        <w:t xml:space="preserve">   Alec    </w:t>
      </w:r>
      <w:r>
        <w:t xml:space="preserve">   Magnus    </w:t>
      </w:r>
      <w:r>
        <w:t xml:space="preserve">   Isabelle    </w:t>
      </w:r>
      <w:r>
        <w:t xml:space="preserve">   Simon    </w:t>
      </w:r>
      <w:r>
        <w:t xml:space="preserve">   Maia    </w:t>
      </w:r>
      <w:r>
        <w:t xml:space="preserve">   Luke    </w:t>
      </w:r>
      <w:r>
        <w:t xml:space="preserve">   Valentine    </w:t>
      </w:r>
      <w:r>
        <w:t xml:space="preserve">   Raphael    </w:t>
      </w:r>
      <w:r>
        <w:t xml:space="preserve">   Jocelyn    </w:t>
      </w:r>
      <w:r>
        <w:t xml:space="preserve">   Meliorn    </w:t>
      </w:r>
      <w:r>
        <w:t xml:space="preserve">   Jonathan    </w:t>
      </w:r>
      <w:r>
        <w:t xml:space="preserve">   Sebastian    </w:t>
      </w:r>
      <w:r>
        <w:t xml:space="preserve">   Lilith    </w:t>
      </w:r>
      <w:r>
        <w:t xml:space="preserve">   Maryse    </w:t>
      </w:r>
      <w:r>
        <w:t xml:space="preserve">   Hodge    </w:t>
      </w:r>
      <w:r>
        <w:t xml:space="preserve">   Seelie Queen    </w:t>
      </w:r>
      <w:r>
        <w:t xml:space="preserve">   Lady Camille    </w:t>
      </w:r>
      <w:r>
        <w:t xml:space="preserve">   Jordan    </w:t>
      </w:r>
      <w:r>
        <w:t xml:space="preserve">   VIctor    </w:t>
      </w:r>
      <w:r>
        <w:t xml:space="preserve">   Alaric    </w:t>
      </w:r>
      <w:r>
        <w:t xml:space="preserve">   Heidi    </w:t>
      </w:r>
      <w:r>
        <w:t xml:space="preserve">   Lydia    </w:t>
      </w:r>
      <w:r>
        <w:t xml:space="preserve">   Imogen    </w:t>
      </w:r>
      <w:r>
        <w:t xml:space="preserve">   Elaine    </w:t>
      </w:r>
      <w:r>
        <w:t xml:space="preserve">   Dorothea    </w:t>
      </w:r>
      <w:r>
        <w:t xml:space="preserve">   Helen    </w:t>
      </w:r>
      <w:r>
        <w:t xml:space="preserve">   Raj    </w:t>
      </w:r>
      <w:r>
        <w:t xml:space="preserve">   Lorenzo    </w:t>
      </w:r>
      <w:r>
        <w:t xml:space="preserve">   Robert    </w:t>
      </w:r>
      <w:r>
        <w:t xml:space="preserve">   Maureen    </w:t>
      </w:r>
      <w:r>
        <w:t xml:space="preserve">   Cleophas    </w:t>
      </w:r>
      <w:r>
        <w:t xml:space="preserve">   Aline    </w:t>
      </w:r>
      <w:r>
        <w:t xml:space="preserve">   Catarina    </w:t>
      </w:r>
      <w:r>
        <w:t xml:space="preserve">   Russell    </w:t>
      </w:r>
      <w:r>
        <w:t xml:space="preserve">   Max    </w:t>
      </w:r>
      <w:r>
        <w:t xml:space="preserve">   Taito    </w:t>
      </w:r>
      <w:r>
        <w:t xml:space="preserve">   Asmodeus    </w:t>
      </w:r>
      <w:r>
        <w:t xml:space="preserve">   Duncan    </w:t>
      </w:r>
      <w:r>
        <w:t xml:space="preserve">   Rebecca    </w:t>
      </w:r>
      <w:r>
        <w:t xml:space="preserve">   Eloise    </w:t>
      </w:r>
      <w:r>
        <w:t xml:space="preserve">   Jeremiah    </w:t>
      </w:r>
      <w:r>
        <w:t xml:space="preserve">   Quinn    </w:t>
      </w:r>
      <w:r>
        <w:t xml:space="preserve">   Charlie    </w:t>
      </w:r>
      <w:r>
        <w:t xml:space="preserve">   Blackwell    </w:t>
      </w:r>
      <w:r>
        <w:t xml:space="preserve">   Jia    </w:t>
      </w:r>
      <w:r>
        <w:t xml:space="preserve">   Bartholomew    </w:t>
      </w:r>
      <w:r>
        <w:t xml:space="preserve">   Trevor    </w:t>
      </w:r>
      <w:r>
        <w:t xml:space="preserve">   Fairchild    </w:t>
      </w:r>
      <w:r>
        <w:t xml:space="preserve">   Blackthorn    </w:t>
      </w:r>
      <w:r>
        <w:t xml:space="preserve">   Herondale    </w:t>
      </w:r>
      <w:r>
        <w:t xml:space="preserve">   Lightwood    </w:t>
      </w:r>
      <w:r>
        <w:t xml:space="preserve">   Morgenstern    </w:t>
      </w:r>
      <w:r>
        <w:t xml:space="preserve">   Wayland    </w:t>
      </w:r>
      <w:r>
        <w:t xml:space="preserve">   Lovelace    </w:t>
      </w:r>
      <w:r>
        <w:t xml:space="preserve">   Carstairs    </w:t>
      </w:r>
      <w:r>
        <w:t xml:space="preserve">   Branwell    </w:t>
      </w:r>
      <w:r>
        <w:t xml:space="preserve">   Bane    </w:t>
      </w:r>
      <w:r>
        <w:t xml:space="preserve">   Rosales    </w:t>
      </w:r>
      <w:r>
        <w:t xml:space="preserve">   Clace    </w:t>
      </w:r>
      <w:r>
        <w:t xml:space="preserve">   MAlec    </w:t>
      </w:r>
      <w:r>
        <w:t xml:space="preserve">   Sizzy    </w:t>
      </w:r>
      <w:r>
        <w:t xml:space="preserve">   Rizzy    </w:t>
      </w:r>
      <w:r>
        <w:t xml:space="preserve">   Lucelyn    </w:t>
      </w:r>
      <w:r>
        <w:t xml:space="preserve">   Dagnus    </w:t>
      </w:r>
      <w:r>
        <w:t xml:space="preserve">   Saia    </w:t>
      </w:r>
      <w:r>
        <w:t xml:space="preserve">   Jalec    </w:t>
      </w:r>
      <w:r>
        <w:t xml:space="preserve">   Saphael    </w:t>
      </w:r>
      <w:r>
        <w:t xml:space="preserve">   Clizzy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Shadowhunters</dc:title>
  <dcterms:created xsi:type="dcterms:W3CDTF">2021-10-11T16:34:36Z</dcterms:created>
  <dcterms:modified xsi:type="dcterms:W3CDTF">2021-10-11T16:34:36Z</dcterms:modified>
</cp:coreProperties>
</file>