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Shadowhunters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alecs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Izzys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Badass in high 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Youngest Lightwood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High Warlock of Brooklyn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jaces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izzy is addicted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magnus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Best Ship in the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helps izzy with her addiction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Cheater who should really just 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best friends who think theyre in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father figure to clary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used to draw runes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seelie that was dating isabelle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Magnus Calls Alec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vampire that was helped by magnus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Angel Blooded Blonde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Used to be incest, isnt anymore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Protagonist who causes problems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shadowhunters who are connected through a sacred bond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Head of the New York Institute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clarys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simons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Malec theme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Almost married a gay guy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sebastains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nerdy daylighter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lukes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Group of half human half angel warriors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New York Werewolf Pack Headquarters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instrument that creates shadowhunters when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killed while alec was possesed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Shadowhunters Crossword</dc:title>
  <dcterms:created xsi:type="dcterms:W3CDTF">2021-10-11T16:33:37Z</dcterms:created>
  <dcterms:modified xsi:type="dcterms:W3CDTF">2021-10-11T16:33:37Z</dcterms:modified>
</cp:coreProperties>
</file>