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Shadowhunters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Daylighter    </w:t>
      </w:r>
      <w:r>
        <w:t xml:space="preserve">   faeries    </w:t>
      </w:r>
      <w:r>
        <w:t xml:space="preserve">   warlocks    </w:t>
      </w:r>
      <w:r>
        <w:t xml:space="preserve">   Forsaken.    </w:t>
      </w:r>
      <w:r>
        <w:t xml:space="preserve">   Mundanes.    </w:t>
      </w:r>
      <w:r>
        <w:t xml:space="preserve">   Angels.    </w:t>
      </w:r>
      <w:r>
        <w:t xml:space="preserve">   Downworlders.    </w:t>
      </w:r>
      <w:r>
        <w:t xml:space="preserve">   Robert    </w:t>
      </w:r>
      <w:r>
        <w:t xml:space="preserve">   Lilith    </w:t>
      </w:r>
      <w:r>
        <w:t xml:space="preserve">   Maryse    </w:t>
      </w:r>
      <w:r>
        <w:t xml:space="preserve">   Jocelyn    </w:t>
      </w:r>
      <w:r>
        <w:t xml:space="preserve">   Maia    </w:t>
      </w:r>
      <w:r>
        <w:t xml:space="preserve">   Luke    </w:t>
      </w:r>
      <w:r>
        <w:t xml:space="preserve">   War of Hearts    </w:t>
      </w:r>
      <w:r>
        <w:t xml:space="preserve">   Angle with a shotgun    </w:t>
      </w:r>
      <w:r>
        <w:t xml:space="preserve">   Raphael    </w:t>
      </w:r>
      <w:r>
        <w:t xml:space="preserve">   Simon    </w:t>
      </w:r>
      <w:r>
        <w:t xml:space="preserve">   Valentine    </w:t>
      </w:r>
      <w:r>
        <w:t xml:space="preserve">   Sebastian    </w:t>
      </w:r>
      <w:r>
        <w:t xml:space="preserve">   Max    </w:t>
      </w:r>
      <w:r>
        <w:t xml:space="preserve">   Monsters    </w:t>
      </w:r>
      <w:r>
        <w:t xml:space="preserve">   Hold On    </w:t>
      </w:r>
      <w:r>
        <w:t xml:space="preserve">   Vampires    </w:t>
      </w:r>
      <w:r>
        <w:t xml:space="preserve">   Wolves    </w:t>
      </w:r>
      <w:r>
        <w:t xml:space="preserve">   Alec    </w:t>
      </w:r>
      <w:r>
        <w:t xml:space="preserve">   Books    </w:t>
      </w:r>
      <w:r>
        <w:t xml:space="preserve">   Clace    </w:t>
      </w:r>
      <w:r>
        <w:t xml:space="preserve">   Clary    </w:t>
      </w:r>
      <w:r>
        <w:t xml:space="preserve">   Demons    </w:t>
      </w:r>
      <w:r>
        <w:t xml:space="preserve">   Izzy    </w:t>
      </w:r>
      <w:r>
        <w:t xml:space="preserve">   Jace    </w:t>
      </w:r>
      <w:r>
        <w:t xml:space="preserve">   Magnus    </w:t>
      </w:r>
      <w:r>
        <w:t xml:space="preserve">   Malec    </w:t>
      </w:r>
      <w:r>
        <w:t xml:space="preserve">   Runes    </w:t>
      </w:r>
      <w:r>
        <w:t xml:space="preserve">   Shadowhunter    </w:t>
      </w:r>
      <w:r>
        <w:t xml:space="preserve">   Stele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Shadowhunters</dc:title>
  <dcterms:created xsi:type="dcterms:W3CDTF">2021-10-11T16:34:13Z</dcterms:created>
  <dcterms:modified xsi:type="dcterms:W3CDTF">2021-10-11T16:34:13Z</dcterms:modified>
</cp:coreProperties>
</file>