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Shadowhunters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Lewis    </w:t>
      </w:r>
      <w:r>
        <w:t xml:space="preserve">   Maia    </w:t>
      </w:r>
      <w:r>
        <w:t xml:space="preserve">   Underhil    </w:t>
      </w:r>
      <w:r>
        <w:t xml:space="preserve">   Asmodeus    </w:t>
      </w:r>
      <w:r>
        <w:t xml:space="preserve">   Edom    </w:t>
      </w:r>
      <w:r>
        <w:t xml:space="preserve">   Shadowfam    </w:t>
      </w:r>
      <w:r>
        <w:t xml:space="preserve">   Seelie    </w:t>
      </w:r>
      <w:r>
        <w:t xml:space="preserve">   Warlock    </w:t>
      </w:r>
      <w:r>
        <w:t xml:space="preserve">   Lilith    </w:t>
      </w:r>
      <w:r>
        <w:t xml:space="preserve">   Raziel    </w:t>
      </w:r>
      <w:r>
        <w:t xml:space="preserve">   Valentine    </w:t>
      </w:r>
      <w:r>
        <w:t xml:space="preserve">   Lightwood    </w:t>
      </w:r>
      <w:r>
        <w:t xml:space="preserve">   Maryse    </w:t>
      </w:r>
      <w:r>
        <w:t xml:space="preserve">   Magnus Bane    </w:t>
      </w:r>
      <w:r>
        <w:t xml:space="preserve">   Garroway    </w:t>
      </w:r>
      <w:r>
        <w:t xml:space="preserve">   Clary    </w:t>
      </w:r>
      <w:r>
        <w:t xml:space="preserve">   Alicante    </w:t>
      </w:r>
      <w:r>
        <w:t xml:space="preserve">   Idris    </w:t>
      </w:r>
      <w:r>
        <w:t xml:space="preserve">   Clace    </w:t>
      </w:r>
      <w:r>
        <w:t xml:space="preserve">   Malec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2021-10-11T16:33:59Z</dcterms:created>
  <dcterms:modified xsi:type="dcterms:W3CDTF">2021-10-11T16:33:59Z</dcterms:modified>
</cp:coreProperties>
</file>