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Shael's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formal assessment or examination of something with the possibility or intention of instituting change if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bring back a borrowed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copy something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can't do something you are ________ to do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equal in quantity, size, or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fair.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Fill a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After demolition you will _______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vertebrate animal of a class that includes snakes, lizards, crocodiles, turtles, and tortoises. They are distinguished by having a dry scaly skin and typically laying soft-shelled eggs on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Reduce, Reuse,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Willing to put the needs or wishes of others before one's 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Apply a new finish to (a surface or object).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lost at something currently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 again, in particular.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 the structure or form of (something, especially a building, policy, or procedure).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level or smooth.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Parent's boy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Remove packaging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Unfasten the buttons of (a garment).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 back over (the same route that one has just taken).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Write (something) again so as to alter or improve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Open and remove the contents of (a suitcase, bag, or package).</w:t>
            </w:r>
          </w:p>
        </w:tc>
      </w:tr>
    </w:tbl>
    <w:p>
      <w:pPr>
        <w:pStyle w:val="WordBankMedium"/>
      </w:pPr>
      <w:r>
        <w:t xml:space="preserve">   Rebuild    </w:t>
      </w:r>
      <w:r>
        <w:t xml:space="preserve">   Unable    </w:t>
      </w:r>
      <w:r>
        <w:t xml:space="preserve">   Recopy    </w:t>
      </w:r>
      <w:r>
        <w:t xml:space="preserve">   Unbeaten    </w:t>
      </w:r>
      <w:r>
        <w:t xml:space="preserve">   Recycle    </w:t>
      </w:r>
      <w:r>
        <w:t xml:space="preserve">   Unwrap    </w:t>
      </w:r>
      <w:r>
        <w:t xml:space="preserve">   Refill    </w:t>
      </w:r>
      <w:r>
        <w:t xml:space="preserve">   Unselfish    </w:t>
      </w:r>
      <w:r>
        <w:t xml:space="preserve">   Refinish    </w:t>
      </w:r>
      <w:r>
        <w:t xml:space="preserve">   Remodel    </w:t>
      </w:r>
      <w:r>
        <w:t xml:space="preserve">   Retrace    </w:t>
      </w:r>
      <w:r>
        <w:t xml:space="preserve">   Uncle    </w:t>
      </w:r>
      <w:r>
        <w:t xml:space="preserve">   Unhappy    </w:t>
      </w:r>
      <w:r>
        <w:t xml:space="preserve">   Unkind    </w:t>
      </w:r>
      <w:r>
        <w:t xml:space="preserve">   Retake    </w:t>
      </w:r>
      <w:r>
        <w:t xml:space="preserve">   Return    </w:t>
      </w:r>
      <w:r>
        <w:t xml:space="preserve">   Review    </w:t>
      </w:r>
      <w:r>
        <w:t xml:space="preserve">   Unpack    </w:t>
      </w:r>
      <w:r>
        <w:t xml:space="preserve">   Unfair    </w:t>
      </w:r>
      <w:r>
        <w:t xml:space="preserve">   Uneven    </w:t>
      </w:r>
      <w:r>
        <w:t xml:space="preserve">   Rewrite    </w:t>
      </w:r>
      <w:r>
        <w:t xml:space="preserve">   Reptile    </w:t>
      </w:r>
      <w:r>
        <w:t xml:space="preserve">   Unequal    </w:t>
      </w:r>
      <w:r>
        <w:t xml:space="preserve">   Unbutton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Shael's Crossword Puzzle</dc:title>
  <dcterms:created xsi:type="dcterms:W3CDTF">2021-10-11T16:34:06Z</dcterms:created>
  <dcterms:modified xsi:type="dcterms:W3CDTF">2021-10-11T16:34:06Z</dcterms:modified>
</cp:coreProperties>
</file>