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Shaikh's PAP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EmilyLeung    </w:t>
      </w:r>
      <w:r>
        <w:t xml:space="preserve">   Holt    </w:t>
      </w:r>
      <w:r>
        <w:t xml:space="preserve">   Sydney    </w:t>
      </w:r>
      <w:r>
        <w:t xml:space="preserve">   Megan    </w:t>
      </w:r>
      <w:r>
        <w:t xml:space="preserve">   Landon    </w:t>
      </w:r>
      <w:r>
        <w:t xml:space="preserve">   Artur    </w:t>
      </w:r>
      <w:r>
        <w:t xml:space="preserve">   braeden    </w:t>
      </w:r>
      <w:r>
        <w:t xml:space="preserve">   Emerson    </w:t>
      </w:r>
      <w:r>
        <w:t xml:space="preserve">   Ava    </w:t>
      </w:r>
      <w:r>
        <w:t xml:space="preserve">   Mika    </w:t>
      </w:r>
      <w:r>
        <w:t xml:space="preserve">   Katelyn    </w:t>
      </w:r>
      <w:r>
        <w:t xml:space="preserve">   Simona    </w:t>
      </w:r>
      <w:r>
        <w:t xml:space="preserve">   Nausheen    </w:t>
      </w:r>
      <w:r>
        <w:t xml:space="preserve">   Danielle    </w:t>
      </w:r>
      <w:r>
        <w:t xml:space="preserve">   Gabe    </w:t>
      </w:r>
      <w:r>
        <w:t xml:space="preserve">   Keelan    </w:t>
      </w:r>
      <w:r>
        <w:t xml:space="preserve">   Andrea    </w:t>
      </w:r>
      <w:r>
        <w:t xml:space="preserve">   Keaton    </w:t>
      </w:r>
      <w:r>
        <w:t xml:space="preserve">   Ruben    </w:t>
      </w:r>
      <w:r>
        <w:t xml:space="preserve">   Gavin    </w:t>
      </w:r>
      <w:r>
        <w:t xml:space="preserve">   Jack    </w:t>
      </w:r>
      <w:r>
        <w:t xml:space="preserve">   Emilia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Shaikh's PAP</dc:title>
  <dcterms:created xsi:type="dcterms:W3CDTF">2021-10-11T16:34:57Z</dcterms:created>
  <dcterms:modified xsi:type="dcterms:W3CDTF">2021-10-11T16:34:57Z</dcterms:modified>
</cp:coreProperties>
</file>