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Shaken Baby Syndrome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Fewer then _______ % of infants who survive have normal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Thirty-five percent of victims of SBS are completely____________ on their caregivers.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50%-75% of _________ and adults surveryed did not know shaking an infant is dangerour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Violently chaking an infant can cause injury after as few as ______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Symptoms of SBS can start ___________ or peek within 4-6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Injury occurs when shaking an infant results in force that _______ the bridging veins between he dura mater and the brain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mortality rate with SBS is approximately _______%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________ ok to shake an infant.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 is the soft spot on an infants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There are 1200 to 1600 reported cases of SBS in the ______ _____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long-term affect of SBS is 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degree of damage depends on the amount and ___________ of shaking that child endured.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Stepfathers and _________ boyfriends cause 60% of SBS cases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SBS ia a form of _______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_______ _______ is caused from violently shaking an infant.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SBS causes more ________ then a fall from a 3 story building.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Mothers are ____________ in 12.6% of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is a long-term affect of SBS.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SBS is most common in children under ______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Children up to age ______ can be injuried by violent shaking.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Shaken Baby Syndrome</dc:title>
  <dcterms:created xsi:type="dcterms:W3CDTF">2021-10-11T16:33:50Z</dcterms:created>
  <dcterms:modified xsi:type="dcterms:W3CDTF">2021-10-11T16:33:50Z</dcterms:modified>
</cp:coreProperties>
</file>