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Shakespeare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Kings Men    </w:t>
      </w:r>
      <w:r>
        <w:t xml:space="preserve">   Tragedy    </w:t>
      </w:r>
      <w:r>
        <w:t xml:space="preserve">   Elizabethan    </w:t>
      </w:r>
      <w:r>
        <w:t xml:space="preserve">   Sonnets    </w:t>
      </w:r>
      <w:r>
        <w:t xml:space="preserve">   History    </w:t>
      </w:r>
      <w:r>
        <w:t xml:space="preserve">   Comedy    </w:t>
      </w:r>
      <w:r>
        <w:t xml:space="preserve">   Couplet    </w:t>
      </w:r>
      <w:r>
        <w:t xml:space="preserve">   Bard of Avon    </w:t>
      </w:r>
      <w:r>
        <w:t xml:space="preserve">   Anne Hathaway    </w:t>
      </w:r>
      <w:r>
        <w:t xml:space="preserve">   Dramatist    </w:t>
      </w:r>
      <w:r>
        <w:t xml:space="preserve">   Playwright    </w:t>
      </w:r>
      <w:r>
        <w:t xml:space="preserve">   Poet    </w:t>
      </w:r>
      <w:r>
        <w:t xml:space="preserve">   Actor    </w:t>
      </w:r>
      <w:r>
        <w:t xml:space="preserve">   Stratford    </w:t>
      </w:r>
      <w:r>
        <w:t xml:space="preserve">   Performance    </w:t>
      </w:r>
      <w:r>
        <w:t xml:space="preserve">   Globe Theatre    </w:t>
      </w:r>
      <w:r>
        <w:t xml:space="preserve">   Macbeth    </w:t>
      </w:r>
      <w:r>
        <w:t xml:space="preserve">   Shakespeare    </w:t>
      </w:r>
      <w:r>
        <w:t xml:space="preserve">   Hamlet    </w:t>
      </w:r>
      <w:r>
        <w:t xml:space="preserve">   Juliet    </w:t>
      </w:r>
      <w:r>
        <w:t xml:space="preserve">   Romeo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</dc:title>
  <dcterms:created xsi:type="dcterms:W3CDTF">2021-10-12T20:54:15Z</dcterms:created>
  <dcterms:modified xsi:type="dcterms:W3CDTF">2021-10-12T20:54:15Z</dcterms:modified>
</cp:coreProperties>
</file>