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Merchant of Venice    </w:t>
      </w:r>
      <w:r>
        <w:t xml:space="preserve">   Othello    </w:t>
      </w:r>
      <w:r>
        <w:t xml:space="preserve">   Anne Hathaway    </w:t>
      </w:r>
      <w:r>
        <w:t xml:space="preserve">   King Lear    </w:t>
      </w:r>
      <w:r>
        <w:t xml:space="preserve">   Macbeth    </w:t>
      </w:r>
      <w:r>
        <w:t xml:space="preserve">   Romeo and Juliet    </w:t>
      </w:r>
      <w:r>
        <w:t xml:space="preserve">   The Plague    </w:t>
      </w:r>
      <w:r>
        <w:t xml:space="preserve">   Sonnets    </w:t>
      </w:r>
      <w:r>
        <w:t xml:space="preserve">   Glove maker    </w:t>
      </w:r>
      <w:r>
        <w:t xml:space="preserve">   Stratford Upon Avon    </w:t>
      </w:r>
      <w:r>
        <w:t xml:space="preserve">   Globe Theatre    </w:t>
      </w:r>
      <w:r>
        <w:t xml:space="preserve">   Poems    </w:t>
      </w:r>
      <w:r>
        <w:t xml:space="preserve">   Plays    </w:t>
      </w:r>
      <w:r>
        <w:t xml:space="preserve">   Shakespeare    </w:t>
      </w:r>
      <w:r>
        <w:t xml:space="preserve">   Hamlet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2021-10-12T20:54:46Z</dcterms:created>
  <dcterms:modified xsi:type="dcterms:W3CDTF">2021-10-12T20:54:46Z</dcterms:modified>
</cp:coreProperties>
</file>