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of Shakespeare's plays do the Three Witches appear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Romeo's family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his famous theatre in London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Romeo's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"But I will wear my heart upon my sleeve..." Is a famous quote from which Shakespeare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His first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last play that Shakespeare wrote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Shakespeare's profession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a king that died in the battle of Bosworth Field is also the name of a Shakespeare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 place of William Shakespeare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modern day floating city in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male member of the Montague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name of Shakespeare's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Juliet's family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Step's song mimicking Shakespeare's plays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</dc:title>
  <dcterms:created xsi:type="dcterms:W3CDTF">2021-10-11T16:34:09Z</dcterms:created>
  <dcterms:modified xsi:type="dcterms:W3CDTF">2021-10-11T16:34:09Z</dcterms:modified>
</cp:coreProperties>
</file>