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Shakespeare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AMBITION    </w:t>
      </w:r>
      <w:r>
        <w:t xml:space="preserve">   ANNE HATHAWAY    </w:t>
      </w:r>
      <w:r>
        <w:t xml:space="preserve">   BLANK VERSE    </w:t>
      </w:r>
      <w:r>
        <w:t xml:space="preserve">   COMEDY    </w:t>
      </w:r>
      <w:r>
        <w:t xml:space="preserve">   DRAMA    </w:t>
      </w:r>
      <w:r>
        <w:t xml:space="preserve">   FAMINE    </w:t>
      </w:r>
      <w:r>
        <w:t xml:space="preserve">   FLAG    </w:t>
      </w:r>
      <w:r>
        <w:t xml:space="preserve">   GLOBE    </w:t>
      </w:r>
      <w:r>
        <w:t xml:space="preserve">   GLOVEMAKER    </w:t>
      </w:r>
      <w:r>
        <w:t xml:space="preserve">   GREED    </w:t>
      </w:r>
      <w:r>
        <w:t xml:space="preserve">   GROUNDLING    </w:t>
      </w:r>
      <w:r>
        <w:t xml:space="preserve">   HAMNET    </w:t>
      </w:r>
      <w:r>
        <w:t xml:space="preserve">   HISTORY    </w:t>
      </w:r>
      <w:r>
        <w:t xml:space="preserve">   IAMBIC PENTAMETER    </w:t>
      </w:r>
      <w:r>
        <w:t xml:space="preserve">   JEALOUSY    </w:t>
      </w:r>
      <w:r>
        <w:t xml:space="preserve">   JULIET    </w:t>
      </w:r>
      <w:r>
        <w:t xml:space="preserve">   JULIUS CAESAR    </w:t>
      </w:r>
      <w:r>
        <w:t xml:space="preserve">   LONDON BRIDGE    </w:t>
      </w:r>
      <w:r>
        <w:t xml:space="preserve">   LORD CHAMBERLAIN'S MEN    </w:t>
      </w:r>
      <w:r>
        <w:t xml:space="preserve">   MACBETH    </w:t>
      </w:r>
      <w:r>
        <w:t xml:space="preserve">   MERCHANT OF VENICE    </w:t>
      </w:r>
      <w:r>
        <w:t xml:space="preserve">   PLAGUE    </w:t>
      </w:r>
      <w:r>
        <w:t xml:space="preserve">   PLAYWRIGHT    </w:t>
      </w:r>
      <w:r>
        <w:t xml:space="preserve">   QUEEN ELIZABETH    </w:t>
      </w:r>
      <w:r>
        <w:t xml:space="preserve">   SHAKESPEARE    </w:t>
      </w:r>
      <w:r>
        <w:t xml:space="preserve">   STRATFORD UPON AVON    </w:t>
      </w:r>
      <w:r>
        <w:t xml:space="preserve">   SUZANNA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</dc:title>
  <dcterms:created xsi:type="dcterms:W3CDTF">2021-10-11T16:33:27Z</dcterms:created>
  <dcterms:modified xsi:type="dcterms:W3CDTF">2021-10-11T16:33:27Z</dcterms:modified>
</cp:coreProperties>
</file>