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Shakespeare's wife was Anne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Shakespeare's first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Because he started his own business, Shakespeare was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Shakespeare wrote this type of 14-line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Shakespeare's son Hamnet was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writes plays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Educated people, especially those who have studied a subject in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Shakespeare may have died on the same day as this famous author.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 people believe Shakespeare didn't write his own plays because he didn't go to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Shakespeare was born in ____-upon-Avon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good reputation that comes from success or rank.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Shakespeare's theater was called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Shakespeare lived in this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Shakespeare's theater company changed its name when King ____ became its patron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Crossword Puzzle</dc:title>
  <dcterms:created xsi:type="dcterms:W3CDTF">2021-10-11T16:34:46Z</dcterms:created>
  <dcterms:modified xsi:type="dcterms:W3CDTF">2021-10-11T16:34:46Z</dcterms:modified>
</cp:coreProperties>
</file>