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 Macbeth Act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Scotland    </w:t>
      </w:r>
      <w:r>
        <w:t xml:space="preserve">   Thunder    </w:t>
      </w:r>
      <w:r>
        <w:t xml:space="preserve">   Shakespeare    </w:t>
      </w:r>
      <w:r>
        <w:t xml:space="preserve">   Act 1    </w:t>
      </w:r>
      <w:r>
        <w:t xml:space="preserve">   King    </w:t>
      </w:r>
      <w:r>
        <w:t xml:space="preserve">   Soldiers    </w:t>
      </w:r>
      <w:r>
        <w:t xml:space="preserve">   Malcom    </w:t>
      </w:r>
      <w:r>
        <w:t xml:space="preserve">   Angus    </w:t>
      </w:r>
      <w:r>
        <w:t xml:space="preserve">   Ross    </w:t>
      </w:r>
      <w:r>
        <w:t xml:space="preserve">   Duncan    </w:t>
      </w:r>
      <w:r>
        <w:t xml:space="preserve">   Messanger    </w:t>
      </w:r>
      <w:r>
        <w:t xml:space="preserve">   Power    </w:t>
      </w:r>
      <w:r>
        <w:t xml:space="preserve">   Crown    </w:t>
      </w:r>
      <w:r>
        <w:t xml:space="preserve">   Lady Macbeth    </w:t>
      </w:r>
      <w:r>
        <w:t xml:space="preserve">   Prophecy    </w:t>
      </w:r>
      <w:r>
        <w:t xml:space="preserve">   Witches    </w:t>
      </w:r>
      <w:r>
        <w:t xml:space="preserve">   Thane of Cawdor    </w:t>
      </w:r>
      <w:r>
        <w:t xml:space="preserve">   Macbeth    </w:t>
      </w:r>
      <w:r>
        <w:t xml:space="preserve">   Battle    </w:t>
      </w:r>
      <w:r>
        <w:t xml:space="preserve">   Died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Macbeth Act 1</dc:title>
  <dcterms:created xsi:type="dcterms:W3CDTF">2021-10-11T16:34:35Z</dcterms:created>
  <dcterms:modified xsi:type="dcterms:W3CDTF">2021-10-11T16:34:35Z</dcterms:modified>
</cp:coreProperties>
</file>