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Shakespeare Scramble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saved Hamlet's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Hamlet's plot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Passage for poison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New and improved Polonius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late jester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Hamlet was to be _____________ upon arrival in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"the serpent that did sting thy father's life"(1.5.39)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Polonius's spy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Laertes has _____________ on his rapier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Prince Fortinbras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First character to see the ghost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Hamlet's fatal flaw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Polonius is stabbed through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Polonius's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Castle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Character who shows "the steep and thorny way to heaven"(1.3.48)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of ghost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 of few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Survivor and new King of Denmark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Violets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"adulterate beast"(1.5.42)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Loyal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Murder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King Hamlet is trapped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Hamlet questions ___________ in his "to be, or not to be" soliloquy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does not receive a full christian burial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 Scramble</dc:title>
  <dcterms:created xsi:type="dcterms:W3CDTF">2021-10-11T16:34:40Z</dcterms:created>
  <dcterms:modified xsi:type="dcterms:W3CDTF">2021-10-11T16:34:40Z</dcterms:modified>
</cp:coreProperties>
</file>