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Shakespeare: Sonnet 18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compare    </w:t>
      </w:r>
      <w:r>
        <w:t xml:space="preserve">   complexion    </w:t>
      </w:r>
      <w:r>
        <w:t xml:space="preserve">   darling    </w:t>
      </w:r>
      <w:r>
        <w:t xml:space="preserve">   dimmed    </w:t>
      </w:r>
      <w:r>
        <w:t xml:space="preserve">   eternal    </w:t>
      </w:r>
      <w:r>
        <w:t xml:space="preserve">   gold     </w:t>
      </w:r>
      <w:r>
        <w:t xml:space="preserve">   hath    </w:t>
      </w:r>
      <w:r>
        <w:t xml:space="preserve">   lease     </w:t>
      </w:r>
      <w:r>
        <w:t xml:space="preserve">   lovely    </w:t>
      </w:r>
      <w:r>
        <w:t xml:space="preserve">   May    </w:t>
      </w:r>
      <w:r>
        <w:t xml:space="preserve">   rough    </w:t>
      </w:r>
      <w:r>
        <w:t xml:space="preserve">   shines    </w:t>
      </w:r>
      <w:r>
        <w:t xml:space="preserve">   summer    </w:t>
      </w:r>
      <w:r>
        <w:t xml:space="preserve">   summers day    </w:t>
      </w:r>
      <w:r>
        <w:t xml:space="preserve">   temperate    </w:t>
      </w:r>
      <w:r>
        <w:t xml:space="preserve">   untrimmed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Shakespeare: Sonnet 18</dc:title>
  <dcterms:created xsi:type="dcterms:W3CDTF">2021-10-11T16:34:22Z</dcterms:created>
  <dcterms:modified xsi:type="dcterms:W3CDTF">2021-10-11T16:34:22Z</dcterms:modified>
</cp:coreProperties>
</file>