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scripts    </w:t>
      </w:r>
      <w:r>
        <w:t xml:space="preserve">   poems    </w:t>
      </w:r>
      <w:r>
        <w:t xml:space="preserve">   Comedy    </w:t>
      </w:r>
      <w:r>
        <w:t xml:space="preserve">   William    </w:t>
      </w:r>
      <w:r>
        <w:t xml:space="preserve">   Romance    </w:t>
      </w:r>
      <w:r>
        <w:t xml:space="preserve">   Tragedy    </w:t>
      </w:r>
      <w:r>
        <w:t xml:space="preserve">   Hamlet    </w:t>
      </w:r>
      <w:r>
        <w:t xml:space="preserve">   The Globe    </w:t>
      </w:r>
      <w:r>
        <w:t xml:space="preserve">   History    </w:t>
      </w:r>
      <w:r>
        <w:t xml:space="preserve">   Greek    </w:t>
      </w:r>
      <w:r>
        <w:t xml:space="preserve">   Grammar school    </w:t>
      </w:r>
      <w:r>
        <w:t xml:space="preserve">   Latin    </w:t>
      </w:r>
      <w:r>
        <w:t xml:space="preserve">   Tudor England    </w:t>
      </w:r>
      <w:r>
        <w:t xml:space="preserve">   London    </w:t>
      </w:r>
      <w:r>
        <w:t xml:space="preserve">   Theatre    </w:t>
      </w:r>
      <w:r>
        <w:t xml:space="preserve">   Stratford upon avon    </w:t>
      </w:r>
      <w:r>
        <w:t xml:space="preserve">   Anne Hathaway    </w:t>
      </w:r>
      <w:r>
        <w:t xml:space="preserve">   actor    </w:t>
      </w:r>
      <w:r>
        <w:t xml:space="preserve">   playwright    </w:t>
      </w:r>
      <w:r>
        <w:t xml:space="preserve">   poet    </w:t>
      </w:r>
      <w:r>
        <w:t xml:space="preserve">   Romeo and Juliet    </w:t>
      </w:r>
      <w:r>
        <w:t xml:space="preserve">   Macbeth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Word Search</dc:title>
  <dcterms:created xsi:type="dcterms:W3CDTF">2021-10-11T16:34:48Z</dcterms:created>
  <dcterms:modified xsi:type="dcterms:W3CDTF">2021-10-11T16:34:48Z</dcterms:modified>
</cp:coreProperties>
</file>