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Shakespeare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BANDIT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52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FREEZING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WITTY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SWAGGER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SHAKESPEARE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HAMLET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JULIET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UNREAL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LONELY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CUNNING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MACBETH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CHARACTER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ROMEO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1564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 crossword</dc:title>
  <dcterms:created xsi:type="dcterms:W3CDTF">2021-10-11T16:35:25Z</dcterms:created>
  <dcterms:modified xsi:type="dcterms:W3CDTF">2021-10-11T16:35:25Z</dcterms:modified>
</cp:coreProperties>
</file>