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Shakespeare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William Shakespeare a shareholder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base of the stage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 type of poetic verse that includes two lines and is used at the end of a Shakespearean sonnet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was Shakespeare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Shakespeare play is about the revenge of a prince on his uncle mainly caused by the ghost of his dead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Globe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went to see Shakespeare’s plays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many comedies did he write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How many lines does a Shakespearean sonnet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How many histories did he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How many siblings did Shakespeare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How many children did Shakespeare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What was Shakespeare’s most famous play about two star-crossed lovers with conflicting families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How were Shakespeare’s sonnets classified/titled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Which Shakespeare play is a power hungry Scottish general who receives a prophecy from three witches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How many sonnets did Shakespeare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What is another name for a shakespearean sonnet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were people who watched plays from “the pit” and only paid a penny for entry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Whose father owned The theatre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From which history did the quote “Heart of gold” come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much was admission to watch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kind of Shakespearean play has a happy 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type of sonnet mostly used by shakespeare and includes three quatrains and a couplet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was the Globe Theatre built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plays did Shakespeare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year was Shakespeare’s first record of life in London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much did it cost for groundlings to watch the plays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What’s is one play that was performed in Shakespeare’s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Shakespeare’s wife’s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people could the Globe Theatre 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type of stanza used in Shakespearean sonnets has four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kind of Shakespearean play ends in death and destruction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type of wood was used to build the Globe Theatre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was Shakespeare’s first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was Shakespeare’s father's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How many stories was the Globe Theatre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was the name of Shakespeare’s first and only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How many syllables are usually in each line of a sonnet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was Shakespeare’s mother’s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How old did Shakespeare live to be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</dc:title>
  <dcterms:created xsi:type="dcterms:W3CDTF">2021-10-11T16:34:43Z</dcterms:created>
  <dcterms:modified xsi:type="dcterms:W3CDTF">2021-10-11T16:34:43Z</dcterms:modified>
</cp:coreProperties>
</file>