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Shakespeare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Anne    </w:t>
      </w:r>
      <w:r>
        <w:t xml:space="preserve">   Art    </w:t>
      </w:r>
      <w:r>
        <w:t xml:space="preserve">   Globe    </w:t>
      </w:r>
      <w:r>
        <w:t xml:space="preserve">   Hamnet Shakespeare    </w:t>
      </w:r>
      <w:r>
        <w:t xml:space="preserve">   Hathaway    </w:t>
      </w:r>
      <w:r>
        <w:t xml:space="preserve">   Judith Quiney    </w:t>
      </w:r>
      <w:r>
        <w:t xml:space="preserve">   Midsummer's night dream    </w:t>
      </w:r>
      <w:r>
        <w:t xml:space="preserve">   Romeo and Juliet    </w:t>
      </w:r>
      <w:r>
        <w:t xml:space="preserve">   Shakespeare    </w:t>
      </w:r>
      <w:r>
        <w:t xml:space="preserve">   Stratford upon Avon    </w:t>
      </w:r>
      <w:r>
        <w:t xml:space="preserve">   Susanna Hall    </w:t>
      </w:r>
      <w:r>
        <w:t xml:space="preserve">   Thou    </w:t>
      </w:r>
      <w:r>
        <w:t xml:space="preserve">   Thy    </w:t>
      </w:r>
      <w:r>
        <w:t xml:space="preserve">   Wherefore    </w:t>
      </w:r>
      <w:r>
        <w:t xml:space="preserve">   William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Shakespeare wordsearch</dc:title>
  <dcterms:created xsi:type="dcterms:W3CDTF">2021-10-11T16:35:12Z</dcterms:created>
  <dcterms:modified xsi:type="dcterms:W3CDTF">2021-10-11T16:35:12Z</dcterms:modified>
</cp:coreProperties>
</file>